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GMP Training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GMP stands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Practice good personal ______ by washing your hand and wearing protective equipment as necessary.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Surfaces should be easy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Equipment should be __________ at defined intervals.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Branch of Gonvernment which creates and enforces GMP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Facility design should reduce?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_______ record or file outlines the specifications and manufacturing procedure.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common source of contamination?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lot number is assigned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Writing clearly on documents is important when?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_______ any documents.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Ensure that the products we produce are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Inspect all materials and components when they enter the plant o ensure they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Procedures should be reviewed ____________ to ensure they are up to 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Maintenance _________ are kept for facilities and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all changes to facilities, equipment, or processes that may have an impact on product quality.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Draw a single _____ through any mistakes with an intintial and 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 descriptions have been created to define everyone's role.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Never _______ from a procedure without the approval from a Supervisor or Quality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are conducted to assess weather GMPs are followed.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Keep records for a minimum of ______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Controls are in place to prevent contamination, mix-ups,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responsible in keeping the facility clean?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verify equipment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Training 2018</dc:title>
  <dcterms:created xsi:type="dcterms:W3CDTF">2021-10-11T08:06:57Z</dcterms:created>
  <dcterms:modified xsi:type="dcterms:W3CDTF">2021-10-11T08:06:57Z</dcterms:modified>
</cp:coreProperties>
</file>