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GOATS!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Billy goat    </w:t>
      </w:r>
      <w:r>
        <w:t xml:space="preserve">   Kid    </w:t>
      </w:r>
      <w:r>
        <w:t xml:space="preserve">   Wheat    </w:t>
      </w:r>
      <w:r>
        <w:t xml:space="preserve">   Farm    </w:t>
      </w:r>
      <w:r>
        <w:t xml:space="preserve">   Doe    </w:t>
      </w:r>
      <w:r>
        <w:t xml:space="preserve">   Buck    </w:t>
      </w:r>
      <w:r>
        <w:t xml:space="preserve">   Wool    </w:t>
      </w:r>
      <w:r>
        <w:t xml:space="preserve">   Milk    </w:t>
      </w:r>
      <w:r>
        <w:t xml:space="preserve">   Pygmy    </w:t>
      </w:r>
      <w:r>
        <w:t xml:space="preserve">   horns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GOATS!</dc:title>
  <dcterms:created xsi:type="dcterms:W3CDTF">2021-10-11T08:06:50Z</dcterms:created>
  <dcterms:modified xsi:type="dcterms:W3CDTF">2021-10-11T08:06:50Z</dcterms:modified>
</cp:coreProperties>
</file>