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accept    </w:t>
      </w:r>
      <w:r>
        <w:t xml:space="preserve">   alpha    </w:t>
      </w:r>
      <w:r>
        <w:t xml:space="preserve">   ask and believe    </w:t>
      </w:r>
      <w:r>
        <w:t xml:space="preserve">   christian    </w:t>
      </w:r>
      <w:r>
        <w:t xml:space="preserve">   creator    </w:t>
      </w:r>
      <w:r>
        <w:t xml:space="preserve">   died    </w:t>
      </w:r>
      <w:r>
        <w:t xml:space="preserve">   earth    </w:t>
      </w:r>
      <w:r>
        <w:t xml:space="preserve">   everlasting life    </w:t>
      </w:r>
      <w:r>
        <w:t xml:space="preserve">   father    </w:t>
      </w:r>
      <w:r>
        <w:t xml:space="preserve">   forgave    </w:t>
      </w:r>
      <w:r>
        <w:t xml:space="preserve">   forgiveness    </w:t>
      </w:r>
      <w:r>
        <w:t xml:space="preserve">   God    </w:t>
      </w:r>
      <w:r>
        <w:t xml:space="preserve">   heaven    </w:t>
      </w:r>
      <w:r>
        <w:t xml:space="preserve">   hell    </w:t>
      </w:r>
      <w:r>
        <w:t xml:space="preserve">   holy spirit    </w:t>
      </w:r>
      <w:r>
        <w:t xml:space="preserve">   judgment    </w:t>
      </w:r>
      <w:r>
        <w:t xml:space="preserve">   omega    </w:t>
      </w:r>
      <w:r>
        <w:t xml:space="preserve">   redeemer    </w:t>
      </w:r>
      <w:r>
        <w:t xml:space="preserve">   savior    </w:t>
      </w:r>
      <w:r>
        <w:t xml:space="preserve">   sinner    </w:t>
      </w:r>
      <w:r>
        <w:t xml:space="preserve">   sins    </w:t>
      </w:r>
      <w:r>
        <w:t xml:space="preserve">   son    </w:t>
      </w:r>
      <w:r>
        <w:t xml:space="preserve">   soul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</dc:title>
  <dcterms:created xsi:type="dcterms:W3CDTF">2021-10-11T08:06:44Z</dcterms:created>
  <dcterms:modified xsi:type="dcterms:W3CDTF">2021-10-11T08:06:44Z</dcterms:modified>
</cp:coreProperties>
</file>