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GOLDENBATS101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MYMOM    </w:t>
      </w:r>
      <w:r>
        <w:t xml:space="preserve">   TREQTYT    </w:t>
      </w:r>
      <w:r>
        <w:t xml:space="preserve">   jUER    </w:t>
      </w:r>
      <w:r>
        <w:t xml:space="preserve">   yu    </w:t>
      </w:r>
      <w:r>
        <w:t xml:space="preserve">   artj    </w:t>
      </w:r>
      <w:r>
        <w:t xml:space="preserve">   fdafdabfd    </w:t>
      </w:r>
      <w:r>
        <w:t xml:space="preserve">   fdsafsdafda    </w:t>
      </w:r>
      <w:r>
        <w:t xml:space="preserve">   dssdag    </w:t>
      </w:r>
      <w:r>
        <w:t xml:space="preserve">   g    </w:t>
      </w:r>
      <w:r>
        <w:t xml:space="preserve">   gf    </w:t>
      </w:r>
      <w:r>
        <w:t xml:space="preserve">   fsd    </w:t>
      </w:r>
      <w:r>
        <w:t xml:space="preserve">   fsag    </w:t>
      </w:r>
      <w:r>
        <w:t xml:space="preserve">   fds    </w:t>
      </w:r>
      <w:r>
        <w:t xml:space="preserve">   rwe    </w:t>
      </w:r>
      <w:r>
        <w:t xml:space="preserve">   531g    </w:t>
      </w:r>
      <w:r>
        <w:t xml:space="preserve">   53yt    </w:t>
      </w:r>
      <w:r>
        <w:t xml:space="preserve">   53qy    </w:t>
      </w:r>
      <w:r>
        <w:t xml:space="preserve">   54qy    </w:t>
      </w:r>
      <w:r>
        <w:t xml:space="preserve">   y    </w:t>
      </w:r>
      <w:r>
        <w:t xml:space="preserve">   y54    </w:t>
      </w:r>
      <w:r>
        <w:t xml:space="preserve">   ytdsr    </w:t>
      </w:r>
      <w:r>
        <w:t xml:space="preserve">   rew    </w:t>
      </w:r>
      <w:r>
        <w:t xml:space="preserve">   gfsdz    </w:t>
      </w:r>
      <w:r>
        <w:t xml:space="preserve">   yutd    </w:t>
      </w:r>
      <w:r>
        <w:t xml:space="preserve">   gtrj    </w:t>
      </w:r>
      <w:r>
        <w:t xml:space="preserve">   reqn    </w:t>
      </w:r>
      <w:r>
        <w:t xml:space="preserve">   greqg    </w:t>
      </w:r>
      <w:r>
        <w:t xml:space="preserve">   greq    </w:t>
      </w:r>
      <w:r>
        <w:t xml:space="preserve">   req    </w:t>
      </w:r>
      <w:r>
        <w:t xml:space="preserve">   reqg    </w:t>
      </w:r>
      <w:r>
        <w:t xml:space="preserve">   ag    </w:t>
      </w:r>
      <w:r>
        <w:t xml:space="preserve">   agew    </w:t>
      </w:r>
      <w:r>
        <w:t xml:space="preserve">   grweagw    </w:t>
      </w:r>
      <w:r>
        <w:t xml:space="preserve">   tr    </w:t>
      </w:r>
      <w:r>
        <w:t xml:space="preserve">   rh    </w:t>
      </w:r>
      <w:r>
        <w:t xml:space="preserve">   ght    </w:t>
      </w:r>
      <w:r>
        <w:t xml:space="preserve">   ts    </w:t>
      </w:r>
      <w:r>
        <w:t xml:space="preserve">   gsy    </w:t>
      </w:r>
      <w:r>
        <w:t xml:space="preserve">   f    </w:t>
      </w:r>
      <w:r>
        <w:t xml:space="preserve">   tw    </w:t>
      </w:r>
      <w:r>
        <w:t xml:space="preserve">   hg    </w:t>
      </w:r>
      <w:r>
        <w:t xml:space="preserve">   sd    </w:t>
      </w:r>
      <w:r>
        <w:t xml:space="preserve">   h    </w:t>
      </w:r>
      <w:r>
        <w:t xml:space="preserve">   tre    </w:t>
      </w:r>
      <w:r>
        <w:t xml:space="preserve">   reh    </w:t>
      </w:r>
      <w:r>
        <w:t xml:space="preserve">   t    </w:t>
      </w:r>
      <w:r>
        <w:t xml:space="preserve">   wt    </w:t>
      </w:r>
      <w:r>
        <w:t xml:space="preserve">   re    </w:t>
      </w:r>
      <w:r>
        <w:t xml:space="preserve">   r    </w:t>
      </w:r>
      <w:r>
        <w:t xml:space="preserve">   ht    </w:t>
      </w:r>
      <w:r>
        <w:t xml:space="preserve">   th    </w:t>
      </w:r>
      <w:r>
        <w:t xml:space="preserve">   wh    </w:t>
      </w:r>
      <w:r>
        <w:t xml:space="preserve">   gh    </w:t>
      </w:r>
      <w:r>
        <w:t xml:space="preserve">   gr    </w:t>
      </w:r>
      <w:r>
        <w:t xml:space="preserve">   ys    </w:t>
      </w:r>
      <w:r>
        <w:t xml:space="preserve">   ytj    </w:t>
      </w:r>
      <w:r>
        <w:t xml:space="preserve">   hs    </w:t>
      </w:r>
      <w:r>
        <w:t xml:space="preserve">   j    </w:t>
      </w:r>
      <w:r>
        <w:t xml:space="preserve">   jhyw    </w:t>
      </w:r>
      <w:r>
        <w:t xml:space="preserve">   jy    </w:t>
      </w:r>
      <w:r>
        <w:t xml:space="preserve">   yr    </w:t>
      </w:r>
      <w:r>
        <w:t xml:space="preserve">   erj    </w:t>
      </w:r>
      <w:r>
        <w:t xml:space="preserve">   rjs    </w:t>
      </w:r>
      <w:r>
        <w:t xml:space="preserve">   yt    </w:t>
      </w:r>
      <w:r>
        <w:t xml:space="preserve">   tru    </w:t>
      </w:r>
      <w:r>
        <w:t xml:space="preserve">   gre    </w:t>
      </w:r>
      <w:r>
        <w:t xml:space="preserve">   rea    </w:t>
      </w:r>
      <w:r>
        <w:t xml:space="preserve">   eg    </w:t>
      </w:r>
      <w:r>
        <w:t xml:space="preserve">   rt    </w:t>
      </w:r>
      <w:r>
        <w:t xml:space="preserve">   teag    </w:t>
      </w:r>
      <w:r>
        <w:t xml:space="preserve">   twy    </w:t>
      </w:r>
      <w:r>
        <w:t xml:space="preserve">   ur6t    </w:t>
      </w:r>
      <w:r>
        <w:t xml:space="preserve">   eu    </w:t>
      </w:r>
      <w:r>
        <w:t xml:space="preserve">   ytr    </w:t>
      </w:r>
      <w:r>
        <w:t xml:space="preserve">   d    </w:t>
      </w:r>
      <w:r>
        <w:t xml:space="preserve">   uy    </w:t>
      </w:r>
      <w:r>
        <w:t xml:space="preserve">   fjy    </w:t>
      </w:r>
      <w:r>
        <w:t xml:space="preserve">   hgf    </w:t>
      </w:r>
      <w:r>
        <w:t xml:space="preserve">   dj    </w:t>
      </w:r>
      <w:r>
        <w:t xml:space="preserve">   jry    </w:t>
      </w:r>
      <w:r>
        <w:t xml:space="preserve">   ikj    </w:t>
      </w:r>
      <w:r>
        <w:t xml:space="preserve">   fuj    </w:t>
      </w:r>
      <w:r>
        <w:t xml:space="preserve">   xjy    </w:t>
      </w:r>
      <w:r>
        <w:t xml:space="preserve">   rsfhtr    </w:t>
      </w:r>
      <w:r>
        <w:t xml:space="preserve">   rywt    </w:t>
      </w:r>
      <w:r>
        <w:t xml:space="preserve">   yredy    </w:t>
      </w:r>
      <w:r>
        <w:t xml:space="preserve">   trduy    </w:t>
      </w:r>
      <w:r>
        <w:t xml:space="preserve">   goldencrew    </w:t>
      </w:r>
      <w:r>
        <w:t xml:space="preserve">   goldencats101    </w:t>
      </w:r>
      <w:r>
        <w:t xml:space="preserve">   Goldenbats101    </w:t>
      </w:r>
      <w:r>
        <w:t xml:space="preserve">   SHANNE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GOLDENBATS101</dc:title>
  <dcterms:created xsi:type="dcterms:W3CDTF">2021-10-11T08:09:11Z</dcterms:created>
  <dcterms:modified xsi:type="dcterms:W3CDTF">2021-10-11T08:09:11Z</dcterms:modified>
</cp:coreProperties>
</file>