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GOLD.PZ20.10 (Beach)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Beach    </w:t>
      </w:r>
      <w:r>
        <w:t xml:space="preserve">   Beachball    </w:t>
      </w:r>
      <w:r>
        <w:t xml:space="preserve">   Boardwalk    </w:t>
      </w:r>
      <w:r>
        <w:t xml:space="preserve">   Cocktail    </w:t>
      </w:r>
      <w:r>
        <w:t xml:space="preserve">   Hat    </w:t>
      </w:r>
      <w:r>
        <w:t xml:space="preserve">   Ocean    </w:t>
      </w:r>
      <w:r>
        <w:t xml:space="preserve">   Sailboat    </w:t>
      </w:r>
      <w:r>
        <w:t xml:space="preserve">   Sand    </w:t>
      </w:r>
      <w:r>
        <w:t xml:space="preserve">   Sandals    </w:t>
      </w:r>
      <w:r>
        <w:t xml:space="preserve">   Sandcastle    </w:t>
      </w:r>
      <w:r>
        <w:t xml:space="preserve">   Scuba    </w:t>
      </w:r>
      <w:r>
        <w:t xml:space="preserve">   Seagull    </w:t>
      </w:r>
      <w:r>
        <w:t xml:space="preserve">   Seashells    </w:t>
      </w:r>
      <w:r>
        <w:t xml:space="preserve">   Snorkelling    </w:t>
      </w:r>
      <w:r>
        <w:t xml:space="preserve">   Sunglasses    </w:t>
      </w:r>
      <w:r>
        <w:t xml:space="preserve">   Sunscreen    </w:t>
      </w:r>
      <w:r>
        <w:t xml:space="preserve">   Swimsuit    </w:t>
      </w:r>
      <w:r>
        <w:t xml:space="preserve">   Towel    </w:t>
      </w:r>
      <w:r>
        <w:t xml:space="preserve">   Umbrella    </w:t>
      </w:r>
      <w:r>
        <w:t xml:space="preserve">   Waves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GOLD.PZ20.10 (Beach)</dc:title>
  <dcterms:created xsi:type="dcterms:W3CDTF">2021-10-11T08:10:08Z</dcterms:created>
  <dcterms:modified xsi:type="dcterms:W3CDTF">2021-10-11T08:10:08Z</dcterms:modified>
</cp:coreProperties>
</file>