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GOLD.PZ20.14 (Fruits)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Apple    </w:t>
      </w:r>
      <w:r>
        <w:t xml:space="preserve">   Aprocot    </w:t>
      </w:r>
      <w:r>
        <w:t xml:space="preserve">   Banana    </w:t>
      </w:r>
      <w:r>
        <w:t xml:space="preserve">   Blueberry    </w:t>
      </w:r>
      <w:r>
        <w:t xml:space="preserve">   Cherry    </w:t>
      </w:r>
      <w:r>
        <w:t xml:space="preserve">   Grape    </w:t>
      </w:r>
      <w:r>
        <w:t xml:space="preserve">   Grapefruit    </w:t>
      </w:r>
      <w:r>
        <w:t xml:space="preserve">   Kiwi    </w:t>
      </w:r>
      <w:r>
        <w:t xml:space="preserve">   Lemon    </w:t>
      </w:r>
      <w:r>
        <w:t xml:space="preserve">   Lime    </w:t>
      </w:r>
      <w:r>
        <w:t xml:space="preserve">   Mango    </w:t>
      </w:r>
      <w:r>
        <w:t xml:space="preserve">   Nectarine    </w:t>
      </w:r>
      <w:r>
        <w:t xml:space="preserve">   Orange    </w:t>
      </w:r>
      <w:r>
        <w:t xml:space="preserve">   Peach    </w:t>
      </w:r>
      <w:r>
        <w:t xml:space="preserve">   Pear    </w:t>
      </w:r>
      <w:r>
        <w:t xml:space="preserve">   Pineapple    </w:t>
      </w:r>
      <w:r>
        <w:t xml:space="preserve">   Plum    </w:t>
      </w:r>
      <w:r>
        <w:t xml:space="preserve">   Raspberry    </w:t>
      </w:r>
      <w:r>
        <w:t xml:space="preserve">   Strawberry    </w:t>
      </w:r>
      <w:r>
        <w:t xml:space="preserve">   Watermelon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GOLD.PZ20.14 (Fruits)</dc:title>
  <dcterms:created xsi:type="dcterms:W3CDTF">2021-10-11T08:10:18Z</dcterms:created>
  <dcterms:modified xsi:type="dcterms:W3CDTF">2021-10-11T08:10:18Z</dcterms:modified>
</cp:coreProperties>
</file>