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GOLD.PZ20.9 (Ocean Animals)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Anglerfish    </w:t>
      </w:r>
      <w:r>
        <w:t xml:space="preserve">   Blue Whale    </w:t>
      </w:r>
      <w:r>
        <w:t xml:space="preserve">   Clownfish    </w:t>
      </w:r>
      <w:r>
        <w:t xml:space="preserve">   Cuttlefish    </w:t>
      </w:r>
      <w:r>
        <w:t xml:space="preserve">   Dolphin    </w:t>
      </w:r>
      <w:r>
        <w:t xml:space="preserve">   Jellyfish    </w:t>
      </w:r>
      <w:r>
        <w:t xml:space="preserve">   Killer Whale    </w:t>
      </w:r>
      <w:r>
        <w:t xml:space="preserve">   Lionfish    </w:t>
      </w:r>
      <w:r>
        <w:t xml:space="preserve">   Lobster    </w:t>
      </w:r>
      <w:r>
        <w:t xml:space="preserve">   Manatee    </w:t>
      </w:r>
      <w:r>
        <w:t xml:space="preserve">   Narwhal    </w:t>
      </w:r>
      <w:r>
        <w:t xml:space="preserve">   Salmon    </w:t>
      </w:r>
      <w:r>
        <w:t xml:space="preserve">   Sea Lion    </w:t>
      </w:r>
      <w:r>
        <w:t xml:space="preserve">   Sea Turtle    </w:t>
      </w:r>
      <w:r>
        <w:t xml:space="preserve">   Sea Urchin    </w:t>
      </w:r>
      <w:r>
        <w:t xml:space="preserve">   Seahorse    </w:t>
      </w:r>
      <w:r>
        <w:t xml:space="preserve">   Shark    </w:t>
      </w:r>
      <w:r>
        <w:t xml:space="preserve">   Squid    </w:t>
      </w:r>
      <w:r>
        <w:t xml:space="preserve">   Starfish    </w:t>
      </w:r>
      <w:r>
        <w:t xml:space="preserve">   Tuna    </w:t>
      </w:r>
      <w:r>
        <w:t xml:space="preserve">   Walrus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GOLD.PZ20.9 (Ocean Animals)</dc:title>
  <dcterms:created xsi:type="dcterms:W3CDTF">2021-10-11T08:10:05Z</dcterms:created>
  <dcterms:modified xsi:type="dcterms:W3CDTF">2021-10-11T08:10:05Z</dcterms:modified>
</cp:coreProperties>
</file>