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 RUSH!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asians    </w:t>
      </w:r>
      <w:r>
        <w:t xml:space="preserve">   Australia    </w:t>
      </w:r>
      <w:r>
        <w:t xml:space="preserve">   axes    </w:t>
      </w:r>
      <w:r>
        <w:t xml:space="preserve">   Ballarat    </w:t>
      </w:r>
      <w:r>
        <w:t xml:space="preserve">   Bendigo    </w:t>
      </w:r>
      <w:r>
        <w:t xml:space="preserve">   chinese    </w:t>
      </w:r>
      <w:r>
        <w:t xml:space="preserve">   citizens    </w:t>
      </w:r>
      <w:r>
        <w:t xml:space="preserve">   colony    </w:t>
      </w:r>
      <w:r>
        <w:t xml:space="preserve">   digging    </w:t>
      </w:r>
      <w:r>
        <w:t xml:space="preserve">   equipment    </w:t>
      </w:r>
      <w:r>
        <w:t xml:space="preserve">   fields    </w:t>
      </w:r>
      <w:r>
        <w:t xml:space="preserve">   germs    </w:t>
      </w:r>
      <w:r>
        <w:t xml:space="preserve">   gold    </w:t>
      </w:r>
      <w:r>
        <w:t xml:space="preserve">   Hargraves    </w:t>
      </w:r>
      <w:r>
        <w:t xml:space="preserve">   housing    </w:t>
      </w:r>
      <w:r>
        <w:t xml:space="preserve">   hygeine    </w:t>
      </w:r>
      <w:r>
        <w:t xml:space="preserve">   immagrant    </w:t>
      </w:r>
      <w:r>
        <w:t xml:space="preserve">   justice    </w:t>
      </w:r>
      <w:r>
        <w:t xml:space="preserve">   laws    </w:t>
      </w:r>
      <w:r>
        <w:t xml:space="preserve">   migrate    </w:t>
      </w:r>
      <w:r>
        <w:t xml:space="preserve">   million    </w:t>
      </w:r>
      <w:r>
        <w:t xml:space="preserve">   mine    </w:t>
      </w:r>
      <w:r>
        <w:t xml:space="preserve">   money    </w:t>
      </w:r>
      <w:r>
        <w:t xml:space="preserve">   permit    </w:t>
      </w:r>
      <w:r>
        <w:t xml:space="preserve">   population    </w:t>
      </w:r>
      <w:r>
        <w:t xml:space="preserve">   pounds    </w:t>
      </w:r>
      <w:r>
        <w:t xml:space="preserve">   rascism    </w:t>
      </w:r>
      <w:r>
        <w:t xml:space="preserve">   rush    </w:t>
      </w:r>
      <w:r>
        <w:t xml:space="preserve">   Victoria    </w:t>
      </w:r>
      <w:r>
        <w:t xml:space="preserve">   whites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RUSH!</dc:title>
  <dcterms:created xsi:type="dcterms:W3CDTF">2021-10-11T08:08:52Z</dcterms:created>
  <dcterms:modified xsi:type="dcterms:W3CDTF">2021-10-11T08:08:52Z</dcterms:modified>
</cp:coreProperties>
</file>