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GOLD RUSH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transportation    </w:t>
      </w:r>
      <w:r>
        <w:t xml:space="preserve">   cholera    </w:t>
      </w:r>
      <w:r>
        <w:t xml:space="preserve">   working    </w:t>
      </w:r>
      <w:r>
        <w:t xml:space="preserve">   fields    </w:t>
      </w:r>
      <w:r>
        <w:t xml:space="preserve">   rush    </w:t>
      </w:r>
      <w:r>
        <w:t xml:space="preserve">   discovery    </w:t>
      </w:r>
      <w:r>
        <w:t xml:space="preserve">   canyon    </w:t>
      </w:r>
      <w:r>
        <w:t xml:space="preserve">   alcohol    </w:t>
      </w:r>
      <w:r>
        <w:t xml:space="preserve">   miners    </w:t>
      </w:r>
      <w:r>
        <w:t xml:space="preserve">   aboriginal    </w:t>
      </w:r>
      <w:r>
        <w:t xml:space="preserve">   river    </w:t>
      </w:r>
      <w:r>
        <w:t xml:space="preserve">   british columbia    </w:t>
      </w:r>
      <w:r>
        <w:t xml:space="preserve">   canada    </w:t>
      </w:r>
      <w:r>
        <w:t xml:space="preserve">   smallpox    </w:t>
      </w:r>
      <w:r>
        <w:t xml:space="preserve">   eighteen hundreds    </w:t>
      </w:r>
      <w:r>
        <w:t xml:space="preserve">   new colony    </w:t>
      </w:r>
      <w:r>
        <w:t xml:space="preserve">   goldrush    </w:t>
      </w:r>
      <w:r>
        <w:t xml:space="preserve">   fraser    </w:t>
      </w:r>
      <w:r>
        <w:t xml:space="preserve">   wagonroad    </w:t>
      </w:r>
      <w:r>
        <w:t xml:space="preserve">   panning    </w:t>
      </w:r>
      <w:r>
        <w:t xml:space="preserve">   prospector    </w:t>
      </w:r>
      <w:r>
        <w:t xml:space="preserve">   cariboo    </w:t>
      </w:r>
      <w:r>
        <w:t xml:space="preserve">   gold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RUSH</dc:title>
  <dcterms:created xsi:type="dcterms:W3CDTF">2021-10-11T08:08:10Z</dcterms:created>
  <dcterms:modified xsi:type="dcterms:W3CDTF">2021-10-11T08:08:10Z</dcterms:modified>
</cp:coreProperties>
</file>