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GOD    </w:t>
      </w:r>
      <w:r>
        <w:t xml:space="preserve">   CHARITY    </w:t>
      </w:r>
      <w:r>
        <w:t xml:space="preserve">   ABONDANTLY    </w:t>
      </w:r>
      <w:r>
        <w:t xml:space="preserve">   GENEROSITY    </w:t>
      </w:r>
      <w:r>
        <w:t xml:space="preserve">   KINDNESS    </w:t>
      </w:r>
      <w:r>
        <w:t xml:space="preserve">   ETHICALNESS    </w:t>
      </w:r>
      <w:r>
        <w:t xml:space="preserve">   MORALITY    </w:t>
      </w:r>
      <w:r>
        <w:t xml:space="preserve">   RIGHTEOUSNESS    </w:t>
      </w:r>
      <w:r>
        <w:t xml:space="preserve">   GOOD    </w:t>
      </w:r>
      <w:r>
        <w:t xml:space="preserve">   VITUOUSNESS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</dc:title>
  <dcterms:created xsi:type="dcterms:W3CDTF">2021-11-21T03:30:34Z</dcterms:created>
  <dcterms:modified xsi:type="dcterms:W3CDTF">2021-11-21T03:30:34Z</dcterms:modified>
</cp:coreProperties>
</file>