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GOOGLE BASICS</w:t>
      </w:r>
    </w:p>
    <w:p>
      <w:pPr>
        <w:pStyle w:val="Questions"/>
      </w:pPr>
      <w:r>
        <w:t xml:space="preserve">1. LGGOEO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EGOCLOYHNT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RCHSERAE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ARDCNLEA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OOLGGE PMAS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SDWYKORE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TUCPEMOR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ESLIF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TONEKWR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KSCETUHP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TRNENIET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NILNOE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TSEIBWE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SFOMR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ABICSS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BASICS</dc:title>
  <dcterms:created xsi:type="dcterms:W3CDTF">2021-10-11T08:11:03Z</dcterms:created>
  <dcterms:modified xsi:type="dcterms:W3CDTF">2021-10-11T08:11:03Z</dcterms:modified>
</cp:coreProperties>
</file>