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GOTHIC FEATURES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PARODY    </w:t>
      </w:r>
      <w:r>
        <w:t xml:space="preserve">   GLOOMY    </w:t>
      </w:r>
      <w:r>
        <w:t xml:space="preserve">   RUINED    </w:t>
      </w:r>
      <w:r>
        <w:t xml:space="preserve">   RICH    </w:t>
      </w:r>
      <w:r>
        <w:t xml:space="preserve">   EXTREME EMOTION    </w:t>
      </w:r>
      <w:r>
        <w:t xml:space="preserve">   NIGHTMARES    </w:t>
      </w:r>
      <w:r>
        <w:t xml:space="preserve">   MELODRAMA    </w:t>
      </w:r>
      <w:r>
        <w:t xml:space="preserve">   DUNGEONS    </w:t>
      </w:r>
      <w:r>
        <w:t xml:space="preserve">   TOMBS    </w:t>
      </w:r>
      <w:r>
        <w:t xml:space="preserve">   CRYPT    </w:t>
      </w:r>
      <w:r>
        <w:t xml:space="preserve">   TORTURE    </w:t>
      </w:r>
      <w:r>
        <w:t xml:space="preserve">   TYRANNICAL MALE    </w:t>
      </w:r>
      <w:r>
        <w:t xml:space="preserve">   ARTIFACTS    </w:t>
      </w:r>
      <w:r>
        <w:t xml:space="preserve">   PLEASING TERROR    </w:t>
      </w:r>
      <w:r>
        <w:t xml:space="preserve">   DAMSEL IN DISTRESS    </w:t>
      </w:r>
      <w:r>
        <w:t xml:space="preserve">   CURSES    </w:t>
      </w:r>
      <w:r>
        <w:t xml:space="preserve">   PASSAGEWAYS    </w:t>
      </w:r>
      <w:r>
        <w:t xml:space="preserve">   SECRETS    </w:t>
      </w:r>
      <w:r>
        <w:t xml:space="preserve">   MADNESS    </w:t>
      </w:r>
      <w:r>
        <w:t xml:space="preserve">   DECAY    </w:t>
      </w:r>
      <w:r>
        <w:t xml:space="preserve">   DEATH    </w:t>
      </w:r>
      <w:r>
        <w:t xml:space="preserve">   DARKNESS    </w:t>
      </w:r>
      <w:r>
        <w:t xml:space="preserve">   CASTLES    </w:t>
      </w:r>
      <w:r>
        <w:t xml:space="preserve">   ARCHITECTURE    </w:t>
      </w:r>
      <w:r>
        <w:t xml:space="preserve">   HAUNTED    </w:t>
      </w:r>
      <w:r>
        <w:t xml:space="preserve">   GHOSTS    </w:t>
      </w:r>
      <w:r>
        <w:t xml:space="preserve">   SUPERNATURAL    </w:t>
      </w:r>
      <w:r>
        <w:t xml:space="preserve">   MYSTERY    </w:t>
      </w:r>
      <w:r>
        <w:t xml:space="preserve">   TERROR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GOTHIC FEATURES WORDSEARCH</dc:title>
  <dcterms:created xsi:type="dcterms:W3CDTF">2021-10-11T08:10:58Z</dcterms:created>
  <dcterms:modified xsi:type="dcterms:W3CDTF">2021-10-11T08:10:58Z</dcterms:modified>
</cp:coreProperties>
</file>