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 100 LESSON ONE TO SIX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家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爸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很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，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他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爸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姊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共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再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謝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幾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他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你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口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見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還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字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人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爸</w:t>
            </w:r>
          </w:p>
        </w:tc>
      </w:tr>
    </w:tbl>
    <w:p>
      <w:pPr>
        <w:pStyle w:val="WordBankSmall"/>
      </w:pPr>
      <w:r>
        <w:t xml:space="preserve">   名字    </w:t>
      </w:r>
      <w:r>
        <w:t xml:space="preserve">   妹妹    </w:t>
      </w:r>
      <w:r>
        <w:t xml:space="preserve">   幾個    </w:t>
      </w:r>
      <w:r>
        <w:t xml:space="preserve">   幾口人    </w:t>
      </w:r>
      <w:r>
        <w:t xml:space="preserve">   還有    </w:t>
      </w:r>
      <w:r>
        <w:t xml:space="preserve">   弟弟    </w:t>
      </w:r>
      <w:r>
        <w:t xml:space="preserve">   姐姐    </w:t>
      </w:r>
      <w:r>
        <w:t xml:space="preserve">   姊姊    </w:t>
      </w:r>
      <w:r>
        <w:t xml:space="preserve">   哥哥，    </w:t>
      </w:r>
      <w:r>
        <w:t xml:space="preserve">   媽媽    </w:t>
      </w:r>
      <w:r>
        <w:t xml:space="preserve">   爸爸    </w:t>
      </w:r>
      <w:r>
        <w:t xml:space="preserve">   很好    </w:t>
      </w:r>
      <w:r>
        <w:t xml:space="preserve">   兩百    </w:t>
      </w:r>
      <w:r>
        <w:t xml:space="preserve">   貴姓    </w:t>
      </w:r>
      <w:r>
        <w:t xml:space="preserve">   請問    </w:t>
      </w:r>
      <w:r>
        <w:t xml:space="preserve">   一共    </w:t>
      </w:r>
      <w:r>
        <w:t xml:space="preserve">   謝謝    </w:t>
      </w:r>
      <w:r>
        <w:t xml:space="preserve">   你們早    </w:t>
      </w:r>
      <w:r>
        <w:t xml:space="preserve">   大家再見    </w:t>
      </w:r>
      <w:r>
        <w:t xml:space="preserve">   他很好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100 LESSON ONE TO SIX</dc:title>
  <dcterms:created xsi:type="dcterms:W3CDTF">2021-10-11T08:07:07Z</dcterms:created>
  <dcterms:modified xsi:type="dcterms:W3CDTF">2021-10-11T08:07:07Z</dcterms:modified>
</cp:coreProperties>
</file>