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 NUTS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IRON    </w:t>
      </w:r>
      <w:r>
        <w:t xml:space="preserve">   PROTEIN    </w:t>
      </w:r>
      <w:r>
        <w:t xml:space="preserve">   FIBER    </w:t>
      </w:r>
      <w:r>
        <w:t xml:space="preserve">   ANTIINFLAMMATORY    </w:t>
      </w:r>
      <w:r>
        <w:t xml:space="preserve">   NIACIN    </w:t>
      </w:r>
      <w:r>
        <w:t xml:space="preserve">   THIAMINE    </w:t>
      </w:r>
      <w:r>
        <w:t xml:space="preserve">   LINOLEIC ACID    </w:t>
      </w:r>
      <w:r>
        <w:t xml:space="preserve">   ANTIOXIDANT    </w:t>
      </w:r>
      <w:r>
        <w:t xml:space="preserve">   IMMUNE SYSTEM    </w:t>
      </w:r>
      <w:r>
        <w:t xml:space="preserve">   MONOUNSATURATED    </w:t>
      </w:r>
      <w:r>
        <w:t xml:space="preserve">   OMEGA3FATTYACID    </w:t>
      </w:r>
      <w:r>
        <w:t xml:space="preserve">   PEANUTS    </w:t>
      </w:r>
      <w:r>
        <w:t xml:space="preserve">   MACADAMIA    </w:t>
      </w:r>
      <w:r>
        <w:t xml:space="preserve">   BRAZILNUTS    </w:t>
      </w:r>
      <w:r>
        <w:t xml:space="preserve">   CASHEWS    </w:t>
      </w:r>
      <w:r>
        <w:t xml:space="preserve">   PECANS    </w:t>
      </w:r>
      <w:r>
        <w:t xml:space="preserve">   PISTACHIOS    </w:t>
      </w:r>
      <w:r>
        <w:t xml:space="preserve">   ALMONDS    </w:t>
      </w:r>
      <w:r>
        <w:t xml:space="preserve">   WALNUTS    </w:t>
      </w:r>
      <w:r>
        <w:t xml:space="preserve">   PINENUTS    </w:t>
      </w:r>
      <w:r>
        <w:t xml:space="preserve">   HAZELNUT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NUTS</dc:title>
  <dcterms:created xsi:type="dcterms:W3CDTF">2021-10-11T08:06:29Z</dcterms:created>
  <dcterms:modified xsi:type="dcterms:W3CDTF">2021-10-11T08:06:29Z</dcterms:modified>
</cp:coreProperties>
</file>