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GRAMMAR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phrase    </w:t>
      </w:r>
      <w:r>
        <w:t xml:space="preserve">   antonyms    </w:t>
      </w:r>
      <w:r>
        <w:t xml:space="preserve">   synonyms    </w:t>
      </w:r>
      <w:r>
        <w:t xml:space="preserve">   homophone    </w:t>
      </w:r>
      <w:r>
        <w:t xml:space="preserve">   prepositions    </w:t>
      </w:r>
      <w:r>
        <w:t xml:space="preserve">   semi-colons    </w:t>
      </w:r>
      <w:r>
        <w:t xml:space="preserve">   article    </w:t>
      </w:r>
      <w:r>
        <w:t xml:space="preserve">   noun    </w:t>
      </w:r>
      <w:r>
        <w:t xml:space="preserve">   adjective    </w:t>
      </w:r>
      <w:r>
        <w:t xml:space="preserve">   apostrophes    </w:t>
      </w:r>
      <w:r>
        <w:t xml:space="preserve">   dash    </w:t>
      </w:r>
      <w:r>
        <w:t xml:space="preserve">   bracket    </w:t>
      </w:r>
      <w:r>
        <w:t xml:space="preserve">   connectives    </w:t>
      </w:r>
      <w:r>
        <w:t xml:space="preserve">   plural    </w:t>
      </w:r>
      <w:r>
        <w:t xml:space="preserve">   colon    </w:t>
      </w:r>
      <w:r>
        <w:t xml:space="preserve">   verb    </w:t>
      </w:r>
      <w:r>
        <w:t xml:space="preserve">   prefix    </w:t>
      </w:r>
      <w:r>
        <w:t xml:space="preserve">   suffix    </w:t>
      </w:r>
      <w:r>
        <w:t xml:space="preserve">   adverb    </w:t>
      </w:r>
      <w:r>
        <w:t xml:space="preserve">   comma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WORD SEARCH</dc:title>
  <dcterms:created xsi:type="dcterms:W3CDTF">2021-10-11T08:15:15Z</dcterms:created>
  <dcterms:modified xsi:type="dcterms:W3CDTF">2021-10-11T08:15:15Z</dcterms:modified>
</cp:coreProperties>
</file>