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GRAMMER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CONJUNCTIONS    </w:t>
      </w:r>
      <w:r>
        <w:t xml:space="preserve">   EXCLAMATORY    </w:t>
      </w:r>
      <w:r>
        <w:t xml:space="preserve">   IMPERATIVE    </w:t>
      </w:r>
      <w:r>
        <w:t xml:space="preserve">   INTERROGATIVE    </w:t>
      </w:r>
      <w:r>
        <w:t xml:space="preserve">   DECLARITIVE    </w:t>
      </w:r>
      <w:r>
        <w:t xml:space="preserve">   PUNCTUATION    </w:t>
      </w:r>
      <w:r>
        <w:t xml:space="preserve">   SENTENCE    </w:t>
      </w:r>
      <w:r>
        <w:t xml:space="preserve">   PRONOUN    </w:t>
      </w:r>
      <w:r>
        <w:t xml:space="preserve">   IRREGULAR    </w:t>
      </w:r>
      <w:r>
        <w:t xml:space="preserve">   REGULAR    </w:t>
      </w:r>
      <w:r>
        <w:t xml:space="preserve">   SUBJECT    </w:t>
      </w:r>
      <w:r>
        <w:t xml:space="preserve">   ACTION    </w:t>
      </w:r>
      <w:r>
        <w:t xml:space="preserve">   NOUN    </w:t>
      </w:r>
      <w:r>
        <w:t xml:space="preserve">   VERB    </w:t>
      </w:r>
      <w:r>
        <w:t xml:space="preserve">   COMMA    </w:t>
      </w:r>
      <w:r>
        <w:t xml:space="preserve">   APOSTRAPHE    </w:t>
      </w:r>
      <w:r>
        <w:t xml:space="preserve">   PREDICATE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GRAMMER #1</dc:title>
  <dcterms:created xsi:type="dcterms:W3CDTF">2021-10-11T08:15:32Z</dcterms:created>
  <dcterms:modified xsi:type="dcterms:W3CDTF">2021-10-11T08:15:32Z</dcterms:modified>
</cp:coreProperties>
</file>