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GRANDBABIE'S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GRANDPARENTS    </w:t>
      </w:r>
      <w:r>
        <w:t xml:space="preserve">   PAPA    </w:t>
      </w:r>
      <w:r>
        <w:t xml:space="preserve">   NANNY    </w:t>
      </w:r>
      <w:r>
        <w:t xml:space="preserve">   SPOILED    </w:t>
      </w:r>
      <w:r>
        <w:t xml:space="preserve">   LOVE    </w:t>
      </w:r>
      <w:r>
        <w:t xml:space="preserve">   ISAAC    </w:t>
      </w:r>
      <w:r>
        <w:t xml:space="preserve">   JAMES    </w:t>
      </w:r>
      <w:r>
        <w:t xml:space="preserve">   JOHNJOHN    </w:t>
      </w:r>
      <w:r>
        <w:t xml:space="preserve">   JACKJACK    </w:t>
      </w:r>
      <w:r>
        <w:t xml:space="preserve">   JOHNNY    </w:t>
      </w:r>
      <w:r>
        <w:t xml:space="preserve">   HAYDEN    </w:t>
      </w:r>
      <w:r>
        <w:t xml:space="preserve">   LILLYBELL    </w:t>
      </w:r>
      <w:r>
        <w:t xml:space="preserve">   GAGE    </w:t>
      </w:r>
      <w:r>
        <w:t xml:space="preserve">   RYLEN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GRANDBABIE'S</dc:title>
  <dcterms:created xsi:type="dcterms:W3CDTF">2021-10-11T08:15:17Z</dcterms:created>
  <dcterms:modified xsi:type="dcterms:W3CDTF">2021-10-11T08:15:17Z</dcterms:modified>
</cp:coreProperties>
</file>