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12TH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13TH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6TH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7TH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9TH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14TH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11TH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GRANDKIDS</dc:title>
  <dcterms:created xsi:type="dcterms:W3CDTF">2021-10-11T08:16:45Z</dcterms:created>
  <dcterms:modified xsi:type="dcterms:W3CDTF">2021-10-11T08:16:45Z</dcterms:modified>
</cp:coreProperties>
</file>