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GRANDMA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Rashad    </w:t>
      </w:r>
      <w:r>
        <w:t xml:space="preserve">   Giani    </w:t>
      </w:r>
      <w:r>
        <w:t xml:space="preserve">   Malaysia    </w:t>
      </w:r>
      <w:r>
        <w:t xml:space="preserve">   Deuce    </w:t>
      </w:r>
      <w:r>
        <w:t xml:space="preserve">   Trane    </w:t>
      </w:r>
      <w:r>
        <w:t xml:space="preserve">   Levi    </w:t>
      </w:r>
      <w:r>
        <w:t xml:space="preserve">   Lori    </w:t>
      </w:r>
      <w:r>
        <w:t xml:space="preserve">   Logan    </w:t>
      </w:r>
      <w:r>
        <w:t xml:space="preserve">   A’Leyah    </w:t>
      </w:r>
      <w:r>
        <w:t xml:space="preserve">   AJ    </w:t>
      </w:r>
      <w:r>
        <w:t xml:space="preserve">   Lauryn    </w:t>
      </w:r>
      <w:r>
        <w:t xml:space="preserve">   Angelique    </w:t>
      </w:r>
      <w:r>
        <w:t xml:space="preserve">   Daniel    </w:t>
      </w:r>
      <w:r>
        <w:t xml:space="preserve">   Olivia    </w:t>
      </w:r>
      <w:r>
        <w:t xml:space="preserve">   Phillip    </w:t>
      </w:r>
      <w:r>
        <w:t xml:space="preserve">   Johnny    </w:t>
      </w:r>
      <w:r>
        <w:t xml:space="preserve">   Andre    </w:t>
      </w:r>
      <w:r>
        <w:t xml:space="preserve">   Anthony    </w:t>
      </w:r>
      <w:r>
        <w:t xml:space="preserve">   Amber    </w:t>
      </w:r>
      <w:r>
        <w:t xml:space="preserve">   Angelo    </w:t>
      </w:r>
      <w:r>
        <w:t xml:space="preserve">   Timberley    </w:t>
      </w:r>
      <w:r>
        <w:t xml:space="preserve">   Tiffany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GRANDMA</dc:title>
  <dcterms:created xsi:type="dcterms:W3CDTF">2021-10-11T08:16:57Z</dcterms:created>
  <dcterms:modified xsi:type="dcterms:W3CDTF">2021-10-11T08:16:57Z</dcterms:modified>
</cp:coreProperties>
</file>