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JAX    </w:t>
      </w:r>
      <w:r>
        <w:t xml:space="preserve">   XANDER    </w:t>
      </w:r>
      <w:r>
        <w:t xml:space="preserve">   BABY DALE    </w:t>
      </w:r>
      <w:r>
        <w:t xml:space="preserve">   KORRA    </w:t>
      </w:r>
      <w:r>
        <w:t xml:space="preserve">   MARCELINO    </w:t>
      </w:r>
      <w:r>
        <w:t xml:space="preserve">   BENTLEY    </w:t>
      </w:r>
      <w:r>
        <w:t xml:space="preserve">   NOAH    </w:t>
      </w:r>
      <w:r>
        <w:t xml:space="preserve">   SAVANNAH    </w:t>
      </w:r>
      <w:r>
        <w:t xml:space="preserve">   RICHARD    </w:t>
      </w:r>
      <w:r>
        <w:t xml:space="preserve">   JERAMIAH    </w:t>
      </w:r>
      <w:r>
        <w:t xml:space="preserve">   ZACHARY    </w:t>
      </w:r>
      <w:r>
        <w:t xml:space="preserve">   AUSTIN    </w:t>
      </w:r>
      <w:r>
        <w:t xml:space="preserve">   KAYLA    </w:t>
      </w:r>
      <w:r>
        <w:t xml:space="preserve">   BRANDON    </w:t>
      </w:r>
      <w:r>
        <w:t xml:space="preserve">   ALYSSA    </w:t>
      </w:r>
      <w:r>
        <w:t xml:space="preserve">   MADALYN    </w:t>
      </w:r>
      <w:r>
        <w:t xml:space="preserve">   RAEANNE    </w:t>
      </w:r>
      <w:r>
        <w:t xml:space="preserve">   DYLAN    </w:t>
      </w:r>
      <w:r>
        <w:t xml:space="preserve">   KIMBERLYN    </w:t>
      </w:r>
      <w:r>
        <w:t xml:space="preserve">   EMILY    </w:t>
      </w:r>
      <w:r>
        <w:t xml:space="preserve">   MEGAN    </w:t>
      </w:r>
      <w:r>
        <w:t xml:space="preserve">   KATHRYN    </w:t>
      </w:r>
      <w:r>
        <w:t xml:space="preserve">   TYLER    </w:t>
      </w:r>
      <w:r>
        <w:t xml:space="preserve">   JACOB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GRANDMA</dc:title>
  <dcterms:created xsi:type="dcterms:W3CDTF">2021-10-11T08:16:59Z</dcterms:created>
  <dcterms:modified xsi:type="dcterms:W3CDTF">2021-10-11T08:16:59Z</dcterms:modified>
</cp:coreProperties>
</file>