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GRATITUDE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friends    </w:t>
      </w:r>
      <w:r>
        <w:t xml:space="preserve">   friend    </w:t>
      </w:r>
      <w:r>
        <w:t xml:space="preserve">   friendly    </w:t>
      </w:r>
      <w:r>
        <w:t xml:space="preserve">   mr.fitz    </w:t>
      </w:r>
      <w:r>
        <w:t xml:space="preserve">   amazing    </w:t>
      </w:r>
      <w:r>
        <w:t xml:space="preserve">   grate    </w:t>
      </w:r>
      <w:r>
        <w:t xml:space="preserve">   hilarious    </w:t>
      </w:r>
      <w:r>
        <w:t xml:space="preserve">   spectacular    </w:t>
      </w:r>
      <w:r>
        <w:t xml:space="preserve">   wonderfull    </w:t>
      </w:r>
      <w:r>
        <w:t xml:space="preserve">   donate    </w:t>
      </w:r>
      <w:r>
        <w:t xml:space="preserve">   funny    </w:t>
      </w:r>
      <w:r>
        <w:t xml:space="preserve">   gratitude    </w:t>
      </w:r>
      <w:r>
        <w:t xml:space="preserve">   happy    </w:t>
      </w:r>
      <w:r>
        <w:t xml:space="preserve">   fun    </w:t>
      </w:r>
      <w:r>
        <w:t xml:space="preserve">   gratefull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GRATITUDE</dc:title>
  <dcterms:created xsi:type="dcterms:W3CDTF">2021-10-11T08:17:09Z</dcterms:created>
  <dcterms:modified xsi:type="dcterms:W3CDTF">2021-10-11T08:17:09Z</dcterms:modified>
</cp:coreProperties>
</file>