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GRATITUDE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PIONEERS    </w:t>
      </w:r>
      <w:r>
        <w:t xml:space="preserve">   PRAYER    </w:t>
      </w:r>
      <w:r>
        <w:t xml:space="preserve">   BLESSINGS    </w:t>
      </w:r>
      <w:r>
        <w:t xml:space="preserve">   THANKSGIVING    </w:t>
      </w:r>
      <w:r>
        <w:t xml:space="preserve">   GRATITUDE    </w:t>
      </w:r>
      <w:r>
        <w:t xml:space="preserve">   GRATEFUL    </w:t>
      </w:r>
      <w:r>
        <w:t xml:space="preserve">   SABBATHDAYHOLY    </w:t>
      </w:r>
      <w:r>
        <w:t xml:space="preserve">   TENCOMMANDMENTS    </w:t>
      </w:r>
      <w:r>
        <w:t xml:space="preserve">   FASTANDPRAY    </w:t>
      </w:r>
      <w:r>
        <w:t xml:space="preserve">   CRICKETS    </w:t>
      </w:r>
      <w:r>
        <w:t xml:space="preserve">   SEAGULLS    </w:t>
      </w:r>
      <w:r>
        <w:t xml:space="preserve">   SALTLAKEVALLEY    </w:t>
      </w:r>
      <w:r>
        <w:t xml:space="preserve">   NAUVOO    </w:t>
      </w:r>
      <w:r>
        <w:t xml:space="preserve">   BRIGHAMYOUNG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GRATITUDE</dc:title>
  <dcterms:created xsi:type="dcterms:W3CDTF">2021-10-11T08:17:34Z</dcterms:created>
  <dcterms:modified xsi:type="dcterms:W3CDTF">2021-10-11T08:17:34Z</dcterms:modified>
</cp:coreProperties>
</file>