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REASONS TO MAKE UMH YOUR HOME!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HELPFUL STAFF    </w:t>
      </w:r>
      <w:r>
        <w:t xml:space="preserve">   FRIENDLY NEIGHBORS    </w:t>
      </w:r>
      <w:r>
        <w:t xml:space="preserve">   EMERGENCY MAINTENANCE    </w:t>
      </w:r>
      <w:r>
        <w:t xml:space="preserve">   SPACIOUS HOMES    </w:t>
      </w:r>
      <w:r>
        <w:t xml:space="preserve">   LARGE WINDOWS    </w:t>
      </w:r>
      <w:r>
        <w:t xml:space="preserve">   FUN    </w:t>
      </w:r>
      <w:r>
        <w:t xml:space="preserve">   YOU    </w:t>
      </w:r>
      <w:r>
        <w:t xml:space="preserve">   LARGE YARDS    </w:t>
      </w:r>
      <w:r>
        <w:t xml:space="preserve">   COMMUNITY SPACE    </w:t>
      </w:r>
      <w:r>
        <w:t xml:space="preserve">   FOR SALE OR RENT    </w:t>
      </w:r>
      <w:r>
        <w:t xml:space="preserve">   CUSTOM HOMES    </w:t>
      </w:r>
      <w:r>
        <w:t xml:space="preserve">   GREEN SPACE    </w:t>
      </w:r>
      <w:r>
        <w:t xml:space="preserve">   AFFORDABLE    </w:t>
      </w:r>
      <w:r>
        <w:t xml:space="preserve">   SHEDS    </w:t>
      </w:r>
      <w:r>
        <w:t xml:space="preserve">   PRIVATE ENTRANCES    </w:t>
      </w:r>
      <w:r>
        <w:t xml:space="preserve">   AIR CONDITIONING    </w:t>
      </w:r>
      <w:r>
        <w:t xml:space="preserve">   FANTASTIC RESIDENTS    </w:t>
      </w:r>
      <w:r>
        <w:t xml:space="preserve">   FLOWERBEDS    </w:t>
      </w:r>
      <w:r>
        <w:t xml:space="preserve">   PET FRIENDLY    </w:t>
      </w:r>
      <w:r>
        <w:t xml:space="preserve">   SMOKE DETECTORS    </w:t>
      </w:r>
      <w:r>
        <w:t xml:space="preserve">   CABLE READY    </w:t>
      </w:r>
      <w:r>
        <w:t xml:space="preserve">   ENERGY STAR APPLIANCES    </w:t>
      </w:r>
      <w:r>
        <w:t xml:space="preserve">   ENERGY EFFICIENT    </w:t>
      </w:r>
      <w:r>
        <w:t xml:space="preserve">   RESIDENT REFERRAL BONUS    </w:t>
      </w:r>
      <w:r>
        <w:t xml:space="preserve">   SINGLE FLOOR LIVING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REASONS TO MAKE UMH YOUR HOME!</dc:title>
  <dcterms:created xsi:type="dcterms:W3CDTF">2021-10-11T08:20:00Z</dcterms:created>
  <dcterms:modified xsi:type="dcterms:W3CDTF">2021-10-11T08:20:00Z</dcterms:modified>
</cp:coreProperties>
</file>