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TEACHERS ARE HARD TO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DONOVANK    </w:t>
      </w:r>
      <w:r>
        <w:t xml:space="preserve">   DONOVAND    </w:t>
      </w:r>
      <w:r>
        <w:t xml:space="preserve">   ALESSI    </w:t>
      </w:r>
      <w:r>
        <w:t xml:space="preserve">   BADEN    </w:t>
      </w:r>
      <w:r>
        <w:t xml:space="preserve">   BAKER    </w:t>
      </w:r>
      <w:r>
        <w:t xml:space="preserve">   BURKE    </w:t>
      </w:r>
      <w:r>
        <w:t xml:space="preserve">   CAREY    </w:t>
      </w:r>
      <w:r>
        <w:t xml:space="preserve">   CARTER    </w:t>
      </w:r>
      <w:r>
        <w:t xml:space="preserve">   CHEATWOOD    </w:t>
      </w:r>
      <w:r>
        <w:t xml:space="preserve">   COOPER    </w:t>
      </w:r>
      <w:r>
        <w:t xml:space="preserve">   CRIM    </w:t>
      </w:r>
      <w:r>
        <w:t xml:space="preserve">   DANIELS    </w:t>
      </w:r>
      <w:r>
        <w:t xml:space="preserve">   DeVault    </w:t>
      </w:r>
      <w:r>
        <w:t xml:space="preserve">   DOBSON    </w:t>
      </w:r>
      <w:r>
        <w:t xml:space="preserve">   EASON     </w:t>
      </w:r>
      <w:r>
        <w:t xml:space="preserve">   ESSA    </w:t>
      </w:r>
      <w:r>
        <w:t xml:space="preserve">   FISH    </w:t>
      </w:r>
      <w:r>
        <w:t xml:space="preserve">   GODDARD    </w:t>
      </w:r>
      <w:r>
        <w:t xml:space="preserve">   GORAY    </w:t>
      </w:r>
      <w:r>
        <w:t xml:space="preserve">   GROVES    </w:t>
      </w:r>
      <w:r>
        <w:t xml:space="preserve">   HAIR    </w:t>
      </w:r>
      <w:r>
        <w:t xml:space="preserve">   HALL    </w:t>
      </w:r>
      <w:r>
        <w:t xml:space="preserve">   JACKSON    </w:t>
      </w:r>
      <w:r>
        <w:t xml:space="preserve">   JOHNSON    </w:t>
      </w:r>
      <w:r>
        <w:t xml:space="preserve">   KIVETT    </w:t>
      </w:r>
      <w:r>
        <w:t xml:space="preserve">   KURTZMAN    </w:t>
      </w:r>
      <w:r>
        <w:t xml:space="preserve">   LEPORATI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TEACHERS ARE HARD TO FIND</dc:title>
  <dcterms:created xsi:type="dcterms:W3CDTF">2021-10-11T08:18:25Z</dcterms:created>
  <dcterms:modified xsi:type="dcterms:W3CDTF">2021-10-11T08:18:25Z</dcterms:modified>
</cp:coreProperties>
</file>