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NICE TO MEET YOU TOO    </w:t>
      </w:r>
      <w:r>
        <w:t xml:space="preserve">   NICE TO MEET YOU    </w:t>
      </w:r>
      <w:r>
        <w:t xml:space="preserve">   GOOD BYE    </w:t>
      </w:r>
      <w:r>
        <w:t xml:space="preserve">   BYE    </w:t>
      </w:r>
      <w:r>
        <w:t xml:space="preserve">   FINE    </w:t>
      </w:r>
      <w:r>
        <w:t xml:space="preserve">   WHATS UP    </w:t>
      </w:r>
      <w:r>
        <w:t xml:space="preserve">   HOW ARE YOU DOING    </w:t>
      </w:r>
      <w:r>
        <w:t xml:space="preserve">   AND YOU    </w:t>
      </w:r>
      <w:r>
        <w:t xml:space="preserve">   VERY WELL    </w:t>
      </w:r>
      <w:r>
        <w:t xml:space="preserve">   WHERE ARE YOU FROM    </w:t>
      </w:r>
      <w:r>
        <w:t xml:space="preserve">   SEE YOU TOMORROW    </w:t>
      </w:r>
      <w:r>
        <w:t xml:space="preserve">   SEE YOU SOON    </w:t>
      </w:r>
      <w:r>
        <w:t xml:space="preserve">   SEE YOU LATER    </w:t>
      </w:r>
      <w:r>
        <w:t xml:space="preserve">   HI    </w:t>
      </w:r>
      <w:r>
        <w:t xml:space="preserve">   HOW ARE YOU    </w:t>
      </w:r>
      <w:r>
        <w:t xml:space="preserve">   HELLO    </w:t>
      </w:r>
      <w:r>
        <w:t xml:space="preserve">   GOOD AFTERNOON    </w:t>
      </w:r>
      <w:r>
        <w:t xml:space="preserve">   GOOD NIGHT    </w:t>
      </w:r>
      <w:r>
        <w:t xml:space="preserve">   GOOD MORNING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</dc:title>
  <dcterms:created xsi:type="dcterms:W3CDTF">2021-10-11T08:22:50Z</dcterms:created>
  <dcterms:modified xsi:type="dcterms:W3CDTF">2021-10-11T08:22:50Z</dcterms:modified>
</cp:coreProperties>
</file>