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Ō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Ç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Ç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Ō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What's your name? (French)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Hello in Samoan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Yes (French)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Please (Samoan)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 / Bye (French)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goodbye (samoan)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French for how are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Hello in Te Reo Maori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I'm good (French)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I'm great (Te Reo Maori)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I’m good (Te Reo Maori)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See you later (Te Reo Maori)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Have a good day (Samoan)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name is...(french)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are you? (Te Reo Maori)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I'm fine thank you (Samoan)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Thank you in Samoan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Hello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name is...(Samoan)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See you again (Te Reo Maori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Good morning (Te Reo)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</dc:title>
  <dcterms:created xsi:type="dcterms:W3CDTF">2021-10-11T08:21:49Z</dcterms:created>
  <dcterms:modified xsi:type="dcterms:W3CDTF">2021-10-11T08:21:49Z</dcterms:modified>
</cp:coreProperties>
</file>