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 Words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Fundamentally different, entirely unlike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Shrewd, 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Composed of unlike parts, different, diverse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treat as a celebrity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Lacking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ungrateful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speaker of many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Meal or mealtime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intimate group of persons with a similar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physically sway, to be indecisive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 summary of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Rebellious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Fertile, Fruitful, productive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Learned, scholarly, bookish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approval and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operate against, work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Clear, 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Stupid, foolishly self-satisfied</w:t>
            </w:r>
          </w:p>
        </w:tc>
      </w:tr>
    </w:tbl>
    <w:p>
      <w:pPr>
        <w:pStyle w:val="WordBankMedium"/>
      </w:pPr>
      <w:r>
        <w:t xml:space="preserve">   Fecund    </w:t>
      </w:r>
      <w:r>
        <w:t xml:space="preserve">   Precis    </w:t>
      </w:r>
      <w:r>
        <w:t xml:space="preserve">   Erudite    </w:t>
      </w:r>
      <w:r>
        <w:t xml:space="preserve">   Craven    </w:t>
      </w:r>
      <w:r>
        <w:t xml:space="preserve">   Legerdemain    </w:t>
      </w:r>
      <w:r>
        <w:t xml:space="preserve">   Coterie    </w:t>
      </w:r>
      <w:r>
        <w:t xml:space="preserve">   Fatuous    </w:t>
      </w:r>
      <w:r>
        <w:t xml:space="preserve">   Contumacious    </w:t>
      </w:r>
      <w:r>
        <w:t xml:space="preserve">   Repast    </w:t>
      </w:r>
      <w:r>
        <w:t xml:space="preserve">   vacillate    </w:t>
      </w:r>
      <w:r>
        <w:t xml:space="preserve">   Militate    </w:t>
      </w:r>
      <w:r>
        <w:t xml:space="preserve">   Approbation    </w:t>
      </w:r>
      <w:r>
        <w:t xml:space="preserve">   Lionize    </w:t>
      </w:r>
      <w:r>
        <w:t xml:space="preserve">   Polyglot    </w:t>
      </w:r>
      <w:r>
        <w:t xml:space="preserve">   Disparate    </w:t>
      </w:r>
      <w:r>
        <w:t xml:space="preserve">   Ingrate    </w:t>
      </w:r>
      <w:r>
        <w:t xml:space="preserve">   Limpid    </w:t>
      </w:r>
      <w:r>
        <w:t xml:space="preserve">   Heterogeneous    </w:t>
      </w:r>
      <w:r>
        <w:t xml:space="preserve">   Sagacious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Words 1</dc:title>
  <dcterms:created xsi:type="dcterms:W3CDTF">2021-10-11T08:18:06Z</dcterms:created>
  <dcterms:modified xsi:type="dcterms:W3CDTF">2021-10-11T08:18:06Z</dcterms:modified>
</cp:coreProperties>
</file>