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GRINCH</w:t>
      </w:r>
    </w:p>
    <w:p>
      <w:pPr>
        <w:pStyle w:val="Questions"/>
      </w:pPr>
      <w:r>
        <w:t xml:space="preserve">1. HLIEOWVL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PTNSEESR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OHW DDUPGIN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TERE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NGIGVI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MAX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7. TM TMIRPCU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SGINING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YREMR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RAHTE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ITSHLG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OELV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ATORS EBAST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DNYIC OLU OHW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INSGMIL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DREE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TEOMNANSR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HSTMRICAS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ABH GMUAHB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ICNGHR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ELIHGS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GRINCH</dc:title>
  <dcterms:created xsi:type="dcterms:W3CDTF">2021-10-11T08:23:25Z</dcterms:created>
  <dcterms:modified xsi:type="dcterms:W3CDTF">2021-10-11T08:23:25Z</dcterms:modified>
</cp:coreProperties>
</file>