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3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ABUSE    </w:t>
      </w:r>
      <w:r>
        <w:t xml:space="preserve">   ANIMAL RIGHTS    </w:t>
      </w:r>
      <w:r>
        <w:t xml:space="preserve">   CAGE    </w:t>
      </w:r>
      <w:r>
        <w:t xml:space="preserve">   CAT    </w:t>
      </w:r>
      <w:r>
        <w:t xml:space="preserve">   COMPANY    </w:t>
      </w:r>
      <w:r>
        <w:t xml:space="preserve">   freedom    </w:t>
      </w:r>
      <w:r>
        <w:t xml:space="preserve">   HUNTING    </w:t>
      </w:r>
      <w:r>
        <w:t xml:space="preserve">   KILLING    </w:t>
      </w:r>
      <w:r>
        <w:t xml:space="preserve">   PROTECT ANIMALS    </w:t>
      </w:r>
      <w:r>
        <w:t xml:space="preserve">   RSPCA    </w:t>
      </w:r>
      <w:r>
        <w:t xml:space="preserve">   SHELTER    </w:t>
      </w:r>
      <w:r>
        <w:t xml:space="preserve">   SUFFERING    </w:t>
      </w:r>
      <w:r>
        <w:t xml:space="preserve">   TORTURE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3 WORD SEARCH</dc:title>
  <dcterms:created xsi:type="dcterms:W3CDTF">2021-10-15T03:46:31Z</dcterms:created>
  <dcterms:modified xsi:type="dcterms:W3CDTF">2021-10-15T03:46:31Z</dcterms:modified>
</cp:coreProperties>
</file>