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GULLIVER'S TRAVELS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VILLIAN    </w:t>
      </w:r>
      <w:r>
        <w:t xml:space="preserve">   HERO    </w:t>
      </w:r>
      <w:r>
        <w:t xml:space="preserve">   TREASON    </w:t>
      </w:r>
      <w:r>
        <w:t xml:space="preserve">   ESCAPE    </w:t>
      </w:r>
      <w:r>
        <w:t xml:space="preserve">   RESCUE    </w:t>
      </w:r>
      <w:r>
        <w:t xml:space="preserve">   WAR    </w:t>
      </w:r>
      <w:r>
        <w:t xml:space="preserve">   LILLIPUT    </w:t>
      </w:r>
      <w:r>
        <w:t xml:space="preserve">   PRISONER    </w:t>
      </w:r>
      <w:r>
        <w:t xml:space="preserve">   DOCTER    </w:t>
      </w:r>
      <w:r>
        <w:t xml:space="preserve">   SHIPWRECK    </w:t>
      </w:r>
      <w:r>
        <w:t xml:space="preserve">   TINY PEOPLE    </w:t>
      </w:r>
      <w:r>
        <w:t xml:space="preserve">   ISLAND    </w:t>
      </w:r>
      <w:r>
        <w:t xml:space="preserve">   SHIP    </w:t>
      </w:r>
      <w:r>
        <w:t xml:space="preserve">   SAILING    </w:t>
      </w:r>
      <w:r>
        <w:t xml:space="preserve">   LEMUEL    </w:t>
      </w:r>
      <w:r>
        <w:t xml:space="preserve">   ADVENTURE    </w:t>
      </w:r>
      <w:r>
        <w:t xml:space="preserve">   TRAVEL    </w:t>
      </w:r>
      <w:r>
        <w:t xml:space="preserve">   GULLIVER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GULLIVER'S TRAVELS</dc:title>
  <dcterms:created xsi:type="dcterms:W3CDTF">2021-10-11T08:25:48Z</dcterms:created>
  <dcterms:modified xsi:type="dcterms:W3CDTF">2021-10-11T08:25:48Z</dcterms:modified>
</cp:coreProperties>
</file>