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GUess that strain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Indica. Effect: relaxed. Aroma: pine, earthy. Top Terpene: alpha-pinene, beta-ocimene, myrcene. The beach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Sativa. Effect: relaxed, euphoric, focused. Aroma: citrus, pine. Top Terpene: alpha-pinene. The spooky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Sativa. Effects: uplifted, happy, energetic. Aroma: fruity. Top Terpenes: Terpinolene, Beta-Myrcene, Beta-Pinene. The D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Hybrid CBD Balance. Effects: calming, relaxing, centered. Aroma: Flora. Top Terpenes: Beta-Myrcene, Alpha-Pinene, Beta-Pinene.  The camping strain.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Indica. Effect: relaxed, euphoric, happy. Aroma: cheese with hints of berries. Top Terpene: Beta-Myrcene, alpha-pinene, beta pinene. The pakistani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Sativa. Effect: Creative, focused. Aroma: sweet berry, pine. Top Terpene: alpha-pinene, beta-myrcene. The dream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Indica. Effect: unwinding, uplifted, happy. Aroma: pine, lemon. Top Terpenes: Beta-myrcene, Beta-caryophyllene, Limonene. Winner of Canadian Cannabis Award 2017.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Indica. Effect: sleepy, munchie loving, relaxed. Aroma: skunk pine. Top Terpenes: caryophyllene, humulene, bisabodol. The concert strain.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Sativa CBD. Effects: relaxed, centered, alert. Aroma: Floral. Top Terpenes: Beta-Myrcene, Alpha-Pinene, Beta-Pinene. The sky strain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Sativa Dominant hybrid. Effect: relaxed. Aroma: sweet, floral. Top Terpene: beta-myrcene, trans-caryophyllene. The dessert strain.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Sativa. Effects: laid back, collected, uplifted. Aroma: earthy. Top Terpenes: Beta-myrcene, Guaiol, Alpha-Bisbolol. The Jaws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Sativa Dominant. Effect: tranquil, euphoric, munchie loving. Aroma: sweet, citrus. Top Terpenes: Limonene, Myrcene.  The fruit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Sativa. Effect: euphoric, cerebral focused. Aroma: coffee, earthy. Top Terpene: beta-myrcene, limonene. The dessert strain.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Sativa. Effects: stimulated, lively. Aroma: sweet and flowers. Top Terpenes: Beta-Myrcene, Terpinolene, Beta-Pinene. The sexy strain.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Indica. Effects: sedated, relaxed, couch lock. Aroma: Pine. Top Terpenes: Beta-Myrcene, Beta-Pinene, Beta-Caryophyllene. The travel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Sativa CBD balance. Effects: balanced, centered. Aroma: earthy. Top Terpenes: Beta-Myrcene, Alpha-Pinene, Beta-Pinene. The peace strain.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 that strain</dc:title>
  <dcterms:created xsi:type="dcterms:W3CDTF">2021-10-11T08:25:58Z</dcterms:created>
  <dcterms:modified xsi:type="dcterms:W3CDTF">2021-10-11T08:25:58Z</dcterms:modified>
</cp:coreProperties>
</file>