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GYMNASTICS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awards    </w:t>
      </w:r>
      <w:r>
        <w:t xml:space="preserve">   balance    </w:t>
      </w:r>
      <w:r>
        <w:t xml:space="preserve">   beam    </w:t>
      </w:r>
      <w:r>
        <w:t xml:space="preserve">   feet    </w:t>
      </w:r>
      <w:r>
        <w:t xml:space="preserve">   floor    </w:t>
      </w:r>
      <w:r>
        <w:t xml:space="preserve">   friends    </w:t>
      </w:r>
      <w:r>
        <w:t xml:space="preserve">   fun    </w:t>
      </w:r>
      <w:r>
        <w:t xml:space="preserve">   girls    </w:t>
      </w:r>
      <w:r>
        <w:t xml:space="preserve">   hair    </w:t>
      </w:r>
      <w:r>
        <w:t xml:space="preserve">   hands    </w:t>
      </w:r>
      <w:r>
        <w:t xml:space="preserve">   handstands    </w:t>
      </w:r>
      <w:r>
        <w:t xml:space="preserve">   happy    </w:t>
      </w:r>
      <w:r>
        <w:t xml:space="preserve">   jump    </w:t>
      </w:r>
      <w:r>
        <w:t xml:space="preserve">   leotard    </w:t>
      </w:r>
      <w:r>
        <w:t xml:space="preserve">   ribbons    </w:t>
      </w:r>
      <w:r>
        <w:t xml:space="preserve">   scale    </w:t>
      </w:r>
      <w:r>
        <w:t xml:space="preserve">   support    </w:t>
      </w:r>
      <w:r>
        <w:t xml:space="preserve">   teams    </w:t>
      </w:r>
      <w:r>
        <w:t xml:space="preserve">   vault    </w:t>
      </w:r>
      <w:r>
        <w:t xml:space="preserve">   walking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terms:created xsi:type="dcterms:W3CDTF">2021-10-11T08:26:39Z</dcterms:created>
  <dcterms:modified xsi:type="dcterms:W3CDTF">2021-10-11T08:26:39Z</dcterms:modified>
</cp:coreProperties>
</file>