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 Experience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room we sleep in 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can go to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month do we leave?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are we going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ship has a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will drive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can get this anytime we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our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lobby has elevators that have what kind of wall?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nights do we sleep on the ship?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Experience</dc:title>
  <dcterms:created xsi:type="dcterms:W3CDTF">2021-10-11T07:44:22Z</dcterms:created>
  <dcterms:modified xsi:type="dcterms:W3CDTF">2021-10-11T07:44:22Z</dcterms:modified>
</cp:coreProperties>
</file>