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 I 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extrusion    </w:t>
      </w:r>
      <w:r>
        <w:t xml:space="preserve">   CityEngine.    </w:t>
      </w:r>
      <w:r>
        <w:t xml:space="preserve">   stereovision    </w:t>
      </w:r>
      <w:r>
        <w:t xml:space="preserve">   GeoWall    </w:t>
      </w:r>
      <w:r>
        <w:t xml:space="preserve">   anaglyph    </w:t>
      </w:r>
      <w:r>
        <w:t xml:space="preserve">   links    </w:t>
      </w:r>
      <w:r>
        <w:t xml:space="preserve">   textures    </w:t>
      </w:r>
      <w:r>
        <w:t xml:space="preserve">   omni-objects    </w:t>
      </w:r>
      <w:r>
        <w:t xml:space="preserve">   smartshapes    </w:t>
      </w:r>
      <w:r>
        <w:t xml:space="preserve">   wall    </w:t>
      </w:r>
      <w:r>
        <w:t xml:space="preserve">   multipatch    </w:t>
      </w:r>
      <w:r>
        <w:t xml:space="preserve">   line    </w:t>
      </w:r>
      <w:r>
        <w:t xml:space="preserve">   block    </w:t>
      </w:r>
      <w:r>
        <w:t xml:space="preserve">   vertical exaggeration    </w:t>
      </w:r>
      <w:r>
        <w:t xml:space="preserve">   applying base heights    </w:t>
      </w:r>
      <w:r>
        <w:t xml:space="preserve">   offsetting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I S</dc:title>
  <dcterms:created xsi:type="dcterms:W3CDTF">2021-10-11T07:45:13Z</dcterms:created>
  <dcterms:modified xsi:type="dcterms:W3CDTF">2021-10-11T07:45:13Z</dcterms:modified>
</cp:coreProperties>
</file>