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 O D - G O S S I P - C R O S S W O R 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upright post with a transverse bar, as used in antiquity for crucifixion.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Vocal or instrumental sounds combined in such a way as to produce beauty of form, harmony, and expression of emotion.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Lord and Savior, _____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and Eve.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Hindu spiritual and ascetic discipline, a part of which, including breath control, simple meditation, and the adoption of specific bodily postures, is widely practised for health and relaxation.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periodical publication containing articles and illustrations, typically covering a particular subject or area of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Adam and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creator and ruler of the universe and source of all moral authority; the supreme 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means of solving a problem or dealing with a difficult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quality or state of being conscious or aware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partial or total absence of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occasion of a person's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belief in and worship of a superhuman controlling power, especially a personal God or gods.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aerobic fitness program featuring movements inspired by various styles of Latin American dance and performed primarily to Latin American dance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Father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showing or feeling nervousness, anger, or other strong emotions.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of being free from illness or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action or practice of meditating.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Mother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quality of being friendly, generous, and considerate.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matter or situation regarded as unwelcome or harmful and needing to be dealt with and overcome.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state of being happy.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Unwanted, aggressive behaviour among people that involves a real or perceived power imbalance.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natural agent that stimulates sight and makes things visible.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whom one knows and with whom one has a bond of mutual affection.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intense feeling of deep affection.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feeling of expectation and desire for a certain thing to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Enjoyment, amusement, or lighthearted pleasure.</w:t>
            </w:r>
          </w:p>
        </w:tc>
      </w:tr>
    </w:tbl>
    <w:p>
      <w:pPr>
        <w:pStyle w:val="WordBankMedium"/>
      </w:pPr>
      <w:r>
        <w:t xml:space="preserve">   MINDFULNESS    </w:t>
      </w:r>
      <w:r>
        <w:t xml:space="preserve">   BULLYING    </w:t>
      </w:r>
      <w:r>
        <w:t xml:space="preserve">   LOVE    </w:t>
      </w:r>
      <w:r>
        <w:t xml:space="preserve">   HOPE    </w:t>
      </w:r>
      <w:r>
        <w:t xml:space="preserve">   HAPPINESS    </w:t>
      </w:r>
      <w:r>
        <w:t xml:space="preserve">   KINDNESS    </w:t>
      </w:r>
      <w:r>
        <w:t xml:space="preserve">   MEDITATION    </w:t>
      </w:r>
      <w:r>
        <w:t xml:space="preserve">   MUSIC    </w:t>
      </w:r>
      <w:r>
        <w:t xml:space="preserve">   ZUMBA    </w:t>
      </w:r>
      <w:r>
        <w:t xml:space="preserve">   GOD    </w:t>
      </w:r>
      <w:r>
        <w:t xml:space="preserve">   MARY    </w:t>
      </w:r>
      <w:r>
        <w:t xml:space="preserve">   JESUS    </w:t>
      </w:r>
      <w:r>
        <w:t xml:space="preserve">   JOSEPH    </w:t>
      </w:r>
      <w:r>
        <w:t xml:space="preserve">   ADAM    </w:t>
      </w:r>
      <w:r>
        <w:t xml:space="preserve">   EVE    </w:t>
      </w:r>
      <w:r>
        <w:t xml:space="preserve">   NATIVITY    </w:t>
      </w:r>
      <w:r>
        <w:t xml:space="preserve">   YOGA    </w:t>
      </w:r>
      <w:r>
        <w:t xml:space="preserve">   LIGHT    </w:t>
      </w:r>
      <w:r>
        <w:t xml:space="preserve">   DARKNESS    </w:t>
      </w:r>
      <w:r>
        <w:t xml:space="preserve">   FRIENDS    </w:t>
      </w:r>
      <w:r>
        <w:t xml:space="preserve">   RELIGION    </w:t>
      </w:r>
      <w:r>
        <w:t xml:space="preserve">   CROSS    </w:t>
      </w:r>
      <w:r>
        <w:t xml:space="preserve">   MAGAZINE    </w:t>
      </w:r>
      <w:r>
        <w:t xml:space="preserve">   FUN    </w:t>
      </w:r>
      <w:r>
        <w:t xml:space="preserve">   HEALTH    </w:t>
      </w:r>
      <w:r>
        <w:t xml:space="preserve">   CALM    </w:t>
      </w:r>
      <w:r>
        <w:t xml:space="preserve">   PROBLEM    </w:t>
      </w:r>
      <w:r>
        <w:t xml:space="preserve">   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O D - G O S S I P - C R O S S W O R D </dc:title>
  <dcterms:created xsi:type="dcterms:W3CDTF">2021-10-11T07:44:58Z</dcterms:created>
  <dcterms:modified xsi:type="dcterms:W3CDTF">2021-10-11T07:44:58Z</dcterms:modified>
</cp:coreProperties>
</file>