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 Social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Ben Moss's sound cloud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car does Mr Norman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times has Harry Stone missed chapel?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times has Mr Stovold actually played rackets?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will it take for Mr Stovold to come crawling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had the best coca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the best place to smoke a J?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bustiest member of social?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chronicle funny?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the most distinctions in 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house master of D social?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coming home?</w:t>
            </w:r>
          </w:p>
        </w:tc>
      </w:tr>
    </w:tbl>
    <w:p>
      <w:pPr>
        <w:pStyle w:val="WordBankMedium"/>
      </w:pPr>
      <w:r>
        <w:t xml:space="preserve">   None    </w:t>
      </w:r>
      <w:r>
        <w:t xml:space="preserve">   Countless    </w:t>
      </w:r>
      <w:r>
        <w:t xml:space="preserve">   Mussolini    </w:t>
      </w:r>
      <w:r>
        <w:t xml:space="preserve">   Winch    </w:t>
      </w:r>
      <w:r>
        <w:t xml:space="preserve">   BenMossDNB    </w:t>
      </w:r>
      <w:r>
        <w:t xml:space="preserve">   AngusTufnell    </w:t>
      </w:r>
      <w:r>
        <w:t xml:space="preserve">   MrStovold    </w:t>
      </w:r>
      <w:r>
        <w:t xml:space="preserve">   onecocoa    </w:t>
      </w:r>
      <w:r>
        <w:t xml:space="preserve">   Football    </w:t>
      </w:r>
      <w:r>
        <w:t xml:space="preserve">   JanTewes    </w:t>
      </w:r>
      <w:r>
        <w:t xml:space="preserve">   NissanLeaf    </w:t>
      </w:r>
      <w:r>
        <w:t xml:space="preserve">   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Social</dc:title>
  <dcterms:created xsi:type="dcterms:W3CDTF">2021-10-11T07:44:49Z</dcterms:created>
  <dcterms:modified xsi:type="dcterms:W3CDTF">2021-10-11T07:44:49Z</dcterms:modified>
</cp:coreProperties>
</file>