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 Words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talking    </w:t>
      </w:r>
      <w:r>
        <w:t xml:space="preserve">   movie    </w:t>
      </w:r>
      <w:r>
        <w:t xml:space="preserve">   chalk    </w:t>
      </w:r>
      <w:r>
        <w:t xml:space="preserve">   bark    </w:t>
      </w:r>
      <w:r>
        <w:t xml:space="preserve">   hail    </w:t>
      </w:r>
      <w:r>
        <w:t xml:space="preserve">   selling    </w:t>
      </w:r>
      <w:r>
        <w:t xml:space="preserve">   would    </w:t>
      </w:r>
      <w:r>
        <w:t xml:space="preserve">   could    </w:t>
      </w:r>
      <w:r>
        <w:t xml:space="preserve">   earth    </w:t>
      </w:r>
      <w:r>
        <w:t xml:space="preserve">   underneath    </w:t>
      </w:r>
      <w:r>
        <w:t xml:space="preserve">   under    </w:t>
      </w:r>
      <w:r>
        <w:t xml:space="preserve">   Umbrella    </w:t>
      </w:r>
      <w:r>
        <w:t xml:space="preserve">   terms    </w:t>
      </w:r>
      <w:r>
        <w:t xml:space="preserve">   smelling    </w:t>
      </w:r>
      <w:r>
        <w:t xml:space="preserve">   sword    </w:t>
      </w:r>
      <w:r>
        <w:t xml:space="preserve">   hunting    </w:t>
      </w:r>
      <w:r>
        <w:t xml:space="preserve">   ending    </w:t>
      </w:r>
      <w:r>
        <w:t xml:space="preserve">   unit    </w:t>
      </w:r>
      <w:r>
        <w:t xml:space="preserve">   Unicorn    </w:t>
      </w:r>
      <w:r>
        <w:t xml:space="preserve">   tuesday    </w:t>
      </w:r>
      <w:r>
        <w:t xml:space="preserve">   thusday    </w:t>
      </w:r>
      <w:r>
        <w:t xml:space="preserve">   topper    </w:t>
      </w:r>
      <w:r>
        <w:t xml:space="preserve">   tree    </w:t>
      </w:r>
      <w:r>
        <w:t xml:space="preserve">   three    </w:t>
      </w:r>
      <w:r>
        <w:t xml:space="preserve">   thrill    </w:t>
      </w:r>
      <w:r>
        <w:t xml:space="preserve">   there    </w:t>
      </w:r>
      <w:r>
        <w:t xml:space="preserve">   will    </w:t>
      </w:r>
      <w:r>
        <w:t xml:space="preserve">   who    </w:t>
      </w:r>
      <w:r>
        <w:t xml:space="preserve">   with    </w:t>
      </w:r>
      <w:r>
        <w:t xml:space="preserve">   where    </w:t>
      </w:r>
      <w:r>
        <w:t xml:space="preserve">   grab    </w:t>
      </w:r>
      <w:r>
        <w:t xml:space="preserve">   green    </w:t>
      </w:r>
      <w:r>
        <w:t xml:space="preserve">   Glitter    </w:t>
      </w:r>
      <w:r>
        <w:t xml:space="preserve">   group    </w:t>
      </w:r>
      <w:r>
        <w:t xml:space="preserve">   Grapes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Words </dc:title>
  <dcterms:created xsi:type="dcterms:W3CDTF">2021-10-11T07:45:41Z</dcterms:created>
  <dcterms:modified xsi:type="dcterms:W3CDTF">2021-10-11T07:45:41Z</dcterms:modified>
</cp:coreProperties>
</file>