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 age</w:t>
      </w:r>
    </w:p>
    <w:p>
      <w:pPr>
        <w:pStyle w:val="Questions"/>
      </w:pPr>
      <w:r>
        <w:t xml:space="preserve">1. EAG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SEFAMRR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WORK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CHRI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OOPR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NIHMCAE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ARYTCOF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OINUN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BARLO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KRESIT 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Age    </w:t>
      </w:r>
      <w:r>
        <w:t xml:space="preserve">   Farmers     </w:t>
      </w:r>
      <w:r>
        <w:t xml:space="preserve">   Work    </w:t>
      </w:r>
      <w:r>
        <w:t xml:space="preserve">   Rich     </w:t>
      </w:r>
      <w:r>
        <w:t xml:space="preserve">   Poor    </w:t>
      </w:r>
      <w:r>
        <w:t xml:space="preserve">   Machine     </w:t>
      </w:r>
      <w:r>
        <w:t xml:space="preserve">   Factory     </w:t>
      </w:r>
      <w:r>
        <w:t xml:space="preserve">   Union     </w:t>
      </w:r>
      <w:r>
        <w:t xml:space="preserve">   Labor    </w:t>
      </w:r>
      <w:r>
        <w:t xml:space="preserve">   Strike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age</dc:title>
  <dcterms:created xsi:type="dcterms:W3CDTF">2021-10-11T07:44:31Z</dcterms:created>
  <dcterms:modified xsi:type="dcterms:W3CDTF">2021-10-11T07:44:31Z</dcterms:modified>
</cp:coreProperties>
</file>