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mistro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Surname of the lawyer in jurassic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Monopoly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Harry Potters owl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last wedding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Brooke Davis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dinosaur killed Zara?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tasty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Nathan and Haley’s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 crustacean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first year anniversary meal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Total state of awareness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Avengers movie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Vampire diaries is set in which fictional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Sold us our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far will she go?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3 words 8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was the green goblin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 are on our last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beloved snack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Location of the Met museum?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Villain in Little Mermaid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local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hotel located on the Palm in Dubai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Kingdom in frozen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Hell’s Kitchen dish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Muir woods are in which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Sheldon catchphrase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seven dwarves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It is a tattoo on my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Our table we ate at on our wedding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mistro </dc:title>
  <dcterms:created xsi:type="dcterms:W3CDTF">2021-10-11T07:45:38Z</dcterms:created>
  <dcterms:modified xsi:type="dcterms:W3CDTF">2021-10-11T07:45:38Z</dcterms:modified>
</cp:coreProperties>
</file>