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great    </w:t>
      </w:r>
      <w:r>
        <w:t xml:space="preserve">   page    </w:t>
      </w:r>
      <w:r>
        <w:t xml:space="preserve">   orange    </w:t>
      </w:r>
      <w:r>
        <w:t xml:space="preserve">   gentle    </w:t>
      </w:r>
      <w:r>
        <w:t xml:space="preserve">   garden    </w:t>
      </w:r>
      <w:r>
        <w:t xml:space="preserve">   goose    </w:t>
      </w:r>
      <w:r>
        <w:t xml:space="preserve">   got    </w:t>
      </w:r>
      <w:r>
        <w:t xml:space="preserve">   gone    </w:t>
      </w:r>
      <w:r>
        <w:t xml:space="preserve">   cage    </w:t>
      </w:r>
      <w:r>
        <w:t xml:space="preserve">   gold    </w:t>
      </w:r>
      <w:r>
        <w:t xml:space="preserve">   gum    </w:t>
      </w:r>
      <w:r>
        <w:t xml:space="preserve">   giant    </w:t>
      </w:r>
      <w:r>
        <w:t xml:space="preserve">   gummy    </w:t>
      </w:r>
      <w:r>
        <w:t xml:space="preserve">   grab    </w:t>
      </w:r>
      <w:r>
        <w:t xml:space="preserve">   stage    </w:t>
      </w:r>
      <w:r>
        <w:t xml:space="preserve">   go    </w:t>
      </w:r>
      <w:r>
        <w:t xml:space="preserve">   energy    </w:t>
      </w:r>
      <w:r>
        <w:t xml:space="preserve">   magic    </w:t>
      </w:r>
      <w:r>
        <w:t xml:space="preserve">   age    </w:t>
      </w:r>
      <w:r>
        <w:t xml:space="preserve">   huge    </w:t>
      </w:r>
      <w:r>
        <w:t xml:space="preserve">   gas    </w:t>
      </w:r>
      <w:r>
        <w:t xml:space="preserve">   gate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words</dc:title>
  <dcterms:created xsi:type="dcterms:W3CDTF">2021-10-11T07:44:13Z</dcterms:created>
  <dcterms:modified xsi:type="dcterms:W3CDTF">2021-10-11T07:44:13Z</dcterms:modified>
</cp:coreProperties>
</file>