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Gabby:)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�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�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Favorite subject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Favorite chocolate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Favorite app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Can't live without my: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favorite candy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Favorite sweet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Favorite place for drinks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Favorite Fast food restaurant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Favorite emoji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Gabby:)</dc:title>
  <dcterms:created xsi:type="dcterms:W3CDTF">2021-10-11T07:44:34Z</dcterms:created>
  <dcterms:modified xsi:type="dcterms:W3CDTF">2021-10-11T07:44:34Z</dcterms:modified>
</cp:coreProperties>
</file>