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Gabby's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Three types of power; true, reactive,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Capacitors sustain voltage and Inductors ______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law states that current is proportional to the potential difference across the device?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While V is for voltage, I is for current, P is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Adding a small number of atoms to a material to enhance its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Device used for converting DC voltage into AC output voltage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Capacitance is measured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Device used to determine rotary position of a motor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a multiple push button motor starter circuit, your START buttons will most likely be connected in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Device that uses two different types of metals to measure temperature, due to their voltage drops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multiple push button motor starter circuit, your STOP buttons will always be connected in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Metallic strips that melt when a large current passes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SCR is also known 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Device that uses a rotating mirror to scan an area and reflects infrared photodiodes to detect hot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amp clamp measures current by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three terminal device that switches or amplifies electrical signals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bias of a diode in a circuit with its anode to the negative terminal and its cathode to the positive terminal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this device is properly used in a circuit, the current more sinusoidal, lowering the harmonic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Abbreviation for a resistance temperature detector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 is when the rotor cannot keep up with the stator.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Gabby's Crossword Puzzle</dc:title>
  <dcterms:created xsi:type="dcterms:W3CDTF">2021-10-12T14:18:41Z</dcterms:created>
  <dcterms:modified xsi:type="dcterms:W3CDTF">2021-10-12T14:18:41Z</dcterms:modified>
</cp:coreProperties>
</file>