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Gabby's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morning    </w:t>
      </w:r>
      <w:r>
        <w:t xml:space="preserve">   notice    </w:t>
      </w:r>
      <w:r>
        <w:t xml:space="preserve">   finally    </w:t>
      </w:r>
      <w:r>
        <w:t xml:space="preserve">   broil    </w:t>
      </w:r>
      <w:r>
        <w:t xml:space="preserve">   noise    </w:t>
      </w:r>
      <w:r>
        <w:t xml:space="preserve">   comma    </w:t>
      </w:r>
      <w:r>
        <w:t xml:space="preserve">   alike    </w:t>
      </w:r>
      <w:r>
        <w:t xml:space="preserve">   idea    </w:t>
      </w:r>
      <w:r>
        <w:t xml:space="preserve">   away    </w:t>
      </w:r>
      <w:r>
        <w:t xml:space="preserve">   awake    </w:t>
      </w:r>
      <w:r>
        <w:t xml:space="preserve">   again    </w:t>
      </w:r>
      <w:r>
        <w:t xml:space="preserve">   above    </w:t>
      </w:r>
      <w:r>
        <w:t xml:space="preserve">   ago    </w:t>
      </w:r>
      <w:r>
        <w:t xml:space="preserve">   agree    </w:t>
      </w:r>
      <w:r>
        <w:t xml:space="preserve">   alone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Gabby's Word Search</dc:title>
  <dcterms:created xsi:type="dcterms:W3CDTF">2021-10-11T07:44:21Z</dcterms:created>
  <dcterms:modified xsi:type="dcterms:W3CDTF">2021-10-11T07:44:21Z</dcterms:modified>
</cp:coreProperties>
</file>