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Gabe's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mentality    </w:t>
      </w:r>
      <w:r>
        <w:t xml:space="preserve">   fatality    </w:t>
      </w:r>
      <w:r>
        <w:t xml:space="preserve">   original    </w:t>
      </w:r>
      <w:r>
        <w:t xml:space="preserve">   brutal    </w:t>
      </w:r>
      <w:r>
        <w:t xml:space="preserve">   individual    </w:t>
      </w:r>
      <w:r>
        <w:t xml:space="preserve">   formal    </w:t>
      </w:r>
      <w:r>
        <w:t xml:space="preserve">   personality    </w:t>
      </w:r>
      <w:r>
        <w:t xml:space="preserve">   personal    </w:t>
      </w:r>
      <w:r>
        <w:t xml:space="preserve">   mental    </w:t>
      </w:r>
      <w:r>
        <w:t xml:space="preserve">   mobile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Gabe's wordsearch</dc:title>
  <dcterms:created xsi:type="dcterms:W3CDTF">2021-10-11T07:45:12Z</dcterms:created>
  <dcterms:modified xsi:type="dcterms:W3CDTF">2021-10-11T07:45:12Z</dcterms:modified>
</cp:coreProperties>
</file>