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Gabriel &amp; Michaela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Michaela's favourite tea?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Michaela's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country is Notra Dame du Cap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Gabriel's first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Michaela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the icon of Our Lady of Perpetual Help, which angel is on the 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Michaela's favourite Charlotte Bronte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last thing Gabriel studied in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Michaela's first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Michaela's favourite musical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Gabriel's rank?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Gabriel's favourite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Michaela's favorite summer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Gabriel's and Michaela's favorite bus route?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Michaela's &amp; Gabriel's favourite iphone 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Michaela's favourite LOTR charature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Gabriel's hair style when he graduated from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flowers are associated with Our Lady of Guadelupe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Gabriel living in 1984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happened on the 13th of this month in Fatima? ___ of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Michaela's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Where did Michaela and Gabriel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does Michaela fall in her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Gabriel's favourite material for making rosaries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Gabriel's favourite game?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 &amp; Michaela Trivia</dc:title>
  <dcterms:created xsi:type="dcterms:W3CDTF">2021-10-11T07:46:16Z</dcterms:created>
  <dcterms:modified xsi:type="dcterms:W3CDTF">2021-10-11T07:46:16Z</dcterms:modified>
</cp:coreProperties>
</file>