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Gabriela Cardenas    Week 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oz.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tsp.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Blvd.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tbsp.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Gabriela Cardenas    Week 15</dc:title>
  <dcterms:created xsi:type="dcterms:W3CDTF">2021-10-11T07:45:22Z</dcterms:created>
  <dcterms:modified xsi:type="dcterms:W3CDTF">2021-10-11T07:45:22Z</dcterms:modified>
</cp:coreProperties>
</file>