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Gabriella*s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excellence    </w:t>
      </w:r>
      <w:r>
        <w:t xml:space="preserve">   fringe    </w:t>
      </w:r>
      <w:r>
        <w:t xml:space="preserve">   homage    </w:t>
      </w:r>
      <w:r>
        <w:t xml:space="preserve">   fragrance    </w:t>
      </w:r>
      <w:r>
        <w:t xml:space="preserve">   fleece    </w:t>
      </w:r>
      <w:r>
        <w:t xml:space="preserve">   dodge    </w:t>
      </w:r>
      <w:r>
        <w:t xml:space="preserve">   carriage    </w:t>
      </w:r>
      <w:r>
        <w:t xml:space="preserve">   cabbage    </w:t>
      </w:r>
      <w:r>
        <w:t xml:space="preserve">   change    </w:t>
      </w:r>
      <w:r>
        <w:t xml:space="preserve">   lodge    </w:t>
      </w:r>
      <w:r>
        <w:t xml:space="preserve">   edge    </w:t>
      </w:r>
      <w:r>
        <w:t xml:space="preserve">   marriage    </w:t>
      </w:r>
      <w:r>
        <w:t xml:space="preserve">   since    </w:t>
      </w:r>
      <w:r>
        <w:t xml:space="preserve">   damage    </w:t>
      </w:r>
      <w:r>
        <w:t xml:space="preserve">   manage    </w:t>
      </w:r>
      <w:r>
        <w:t xml:space="preserve">   ridge    </w:t>
      </w:r>
      <w:r>
        <w:t xml:space="preserve">   glance    </w:t>
      </w:r>
      <w:r>
        <w:t xml:space="preserve">   cage    </w:t>
      </w:r>
      <w:r>
        <w:t xml:space="preserve">   twice    </w:t>
      </w:r>
      <w:r>
        <w:t xml:space="preserve">   chance    </w:t>
      </w:r>
      <w:r>
        <w:t xml:space="preserve">   strange    </w:t>
      </w:r>
      <w:r>
        <w:t xml:space="preserve">   fence    </w:t>
      </w:r>
      <w:r>
        <w:t xml:space="preserve">   bridge    </w:t>
      </w:r>
      <w:r>
        <w:t xml:space="preserve">   village    </w:t>
      </w:r>
      <w:r>
        <w:t xml:space="preserve">   cottage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Gabriella*s word search</dc:title>
  <dcterms:created xsi:type="dcterms:W3CDTF">2021-10-11T07:44:29Z</dcterms:created>
  <dcterms:modified xsi:type="dcterms:W3CDTF">2021-10-11T07:44:29Z</dcterms:modified>
</cp:coreProperties>
</file>