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Gabriel's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especially    </w:t>
      </w:r>
      <w:r>
        <w:t xml:space="preserve">   guarantee    </w:t>
      </w:r>
      <w:r>
        <w:t xml:space="preserve">   recommend    </w:t>
      </w:r>
      <w:r>
        <w:t xml:space="preserve">   reason    </w:t>
      </w:r>
      <w:r>
        <w:t xml:space="preserve">   opinion    </w:t>
      </w:r>
      <w:r>
        <w:t xml:space="preserve">   positive    </w:t>
      </w:r>
      <w:r>
        <w:t xml:space="preserve">   benefit    </w:t>
      </w:r>
      <w:r>
        <w:t xml:space="preserve">   advantage    </w:t>
      </w:r>
      <w:r>
        <w:t xml:space="preserve">    excitement    </w:t>
      </w:r>
      <w:r>
        <w:t xml:space="preserve">   absence    </w:t>
      </w:r>
      <w:r>
        <w:t xml:space="preserve">   summarize    </w:t>
      </w:r>
      <w:r>
        <w:t xml:space="preserve">   because    </w:t>
      </w:r>
      <w:r>
        <w:t xml:space="preserve">   suggest    </w:t>
      </w:r>
      <w:r>
        <w:t xml:space="preserve">   encourage     </w:t>
      </w:r>
      <w:r>
        <w:t xml:space="preserve">   discourage    </w:t>
      </w:r>
      <w:r>
        <w:t xml:space="preserve">   negative     </w:t>
      </w:r>
      <w:r>
        <w:t xml:space="preserve">   disadvantage    </w:t>
      </w:r>
      <w:r>
        <w:t xml:space="preserve">   experience     </w:t>
      </w:r>
      <w:r>
        <w:t xml:space="preserve">   excellent     </w:t>
      </w:r>
      <w:r>
        <w:t xml:space="preserve">   acquaintance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Gabriel's Word Search</dc:title>
  <dcterms:created xsi:type="dcterms:W3CDTF">2021-10-11T07:44:32Z</dcterms:created>
  <dcterms:modified xsi:type="dcterms:W3CDTF">2021-10-11T07:44:32Z</dcterms:modified>
</cp:coreProperties>
</file>