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Gagné un coupon!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Combien des joueurs est qu’il y a sur le court par un L'équipe masculine de volleyball par un équipe?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Quand est que l'équipe masculine de volleyball canadiens a été éliminé?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Quelle année est que volley-ball a été creé?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Qu’est que c’est la hauteur de le filet féminin standard?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joueur de volley-ball le plus payer 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Qui a creé le volley-ball?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 jeux Olympiques, dans la tournoi masculin, quel pays a réussi la médaille d’or?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Qu’est que c’est la hauteur de le filet masculin standard?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Quand est qu’un match de volleyball est terminé? Quelle numéro est que le score doit atteint?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 jeux Olympiques, dans la tournoi féminin, quel pays a réussi la médaille d’or?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Gagné un coupon!</dc:title>
  <dcterms:created xsi:type="dcterms:W3CDTF">2021-10-11T07:44:49Z</dcterms:created>
  <dcterms:modified xsi:type="dcterms:W3CDTF">2021-10-11T07:44:49Z</dcterms:modified>
</cp:coreProperties>
</file>