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Gahndi -ance, -ence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influence    </w:t>
      </w:r>
      <w:r>
        <w:t xml:space="preserve">   independence    </w:t>
      </w:r>
      <w:r>
        <w:t xml:space="preserve">   confidence    </w:t>
      </w:r>
      <w:r>
        <w:t xml:space="preserve">   resistance    </w:t>
      </w:r>
      <w:r>
        <w:t xml:space="preserve">   disobedience    </w:t>
      </w:r>
      <w:r>
        <w:t xml:space="preserve">   science    </w:t>
      </w:r>
      <w:r>
        <w:t xml:space="preserve">   sequence    </w:t>
      </w:r>
      <w:r>
        <w:t xml:space="preserve">   patience    </w:t>
      </w:r>
      <w:r>
        <w:t xml:space="preserve">   experience    </w:t>
      </w:r>
      <w:r>
        <w:t xml:space="preserve">   convenience    </w:t>
      </w:r>
      <w:r>
        <w:t xml:space="preserve">   acquaintance    </w:t>
      </w:r>
      <w:r>
        <w:t xml:space="preserve">   reluctance    </w:t>
      </w:r>
      <w:r>
        <w:t xml:space="preserve">   ignorance    </w:t>
      </w:r>
      <w:r>
        <w:t xml:space="preserve">   guidance    </w:t>
      </w:r>
      <w:r>
        <w:t xml:space="preserve">   endurance    </w:t>
      </w:r>
      <w:r>
        <w:t xml:space="preserve">   disturbance    </w:t>
      </w:r>
      <w:r>
        <w:t xml:space="preserve">   distance    </w:t>
      </w:r>
      <w:r>
        <w:t xml:space="preserve">   defiance    </w:t>
      </w:r>
      <w:r>
        <w:t xml:space="preserve">   annoyance    </w:t>
      </w:r>
      <w:r>
        <w:t xml:space="preserve">   allowance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Gahndi -ance, -ence</dc:title>
  <dcterms:created xsi:type="dcterms:W3CDTF">2021-10-11T07:44:42Z</dcterms:created>
  <dcterms:modified xsi:type="dcterms:W3CDTF">2021-10-11T07:44:42Z</dcterms:modified>
</cp:coreProperties>
</file>